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64" w:rsidRDefault="00711164" w:rsidP="00B80187">
      <w:pPr>
        <w:pStyle w:val="Style1"/>
        <w:widowControl/>
        <w:spacing w:line="240" w:lineRule="auto"/>
        <w:ind w:right="-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</w:p>
    <w:p w:rsidR="001D1B28" w:rsidRDefault="001D1B28" w:rsidP="001D1B28">
      <w:pPr>
        <w:pStyle w:val="Style1"/>
        <w:widowControl/>
        <w:spacing w:line="240" w:lineRule="auto"/>
        <w:ind w:right="-1"/>
      </w:pPr>
      <w:r>
        <w:rPr>
          <w:b/>
          <w:bCs/>
          <w:color w:val="000000"/>
          <w:sz w:val="28"/>
          <w:szCs w:val="28"/>
        </w:rPr>
        <w:t xml:space="preserve">АДМИНИСТРАЦИЯ </w:t>
      </w:r>
    </w:p>
    <w:p w:rsidR="001D1B28" w:rsidRDefault="001D1B28" w:rsidP="001D1B28">
      <w:pPr>
        <w:pStyle w:val="Style1"/>
        <w:widowControl/>
        <w:spacing w:line="240" w:lineRule="auto"/>
        <w:ind w:right="-2"/>
      </w:pPr>
      <w:r>
        <w:rPr>
          <w:b/>
          <w:color w:val="000000"/>
          <w:sz w:val="28"/>
          <w:szCs w:val="28"/>
        </w:rPr>
        <w:t>СЯСЬСТРОЙСКО</w:t>
      </w:r>
      <w:r w:rsidR="005729D6">
        <w:rPr>
          <w:b/>
          <w:color w:val="000000"/>
          <w:sz w:val="28"/>
          <w:szCs w:val="28"/>
        </w:rPr>
        <w:t xml:space="preserve">ГО </w:t>
      </w:r>
      <w:r>
        <w:rPr>
          <w:b/>
          <w:color w:val="000000"/>
          <w:sz w:val="28"/>
          <w:szCs w:val="28"/>
        </w:rPr>
        <w:t>ГОРОДСКО</w:t>
      </w:r>
      <w:r w:rsidR="005729D6">
        <w:rPr>
          <w:b/>
          <w:color w:val="000000"/>
          <w:sz w:val="28"/>
          <w:szCs w:val="28"/>
        </w:rPr>
        <w:t>ГО</w:t>
      </w:r>
      <w:r>
        <w:rPr>
          <w:b/>
          <w:color w:val="000000"/>
          <w:sz w:val="28"/>
          <w:szCs w:val="28"/>
        </w:rPr>
        <w:t xml:space="preserve"> ПОСЕЛЕНИ</w:t>
      </w:r>
      <w:r w:rsidR="005729D6">
        <w:rPr>
          <w:b/>
          <w:color w:val="000000"/>
          <w:sz w:val="28"/>
          <w:szCs w:val="28"/>
        </w:rPr>
        <w:t>Я</w:t>
      </w:r>
    </w:p>
    <w:p w:rsidR="001D1B28" w:rsidRDefault="001D1B28" w:rsidP="001D1B28">
      <w:pPr>
        <w:pStyle w:val="Style1"/>
        <w:widowControl/>
        <w:spacing w:line="240" w:lineRule="auto"/>
        <w:ind w:right="-2"/>
      </w:pPr>
      <w:r>
        <w:rPr>
          <w:color w:val="000000"/>
          <w:sz w:val="28"/>
          <w:szCs w:val="28"/>
        </w:rPr>
        <w:t>Волховского муниципального района</w:t>
      </w:r>
    </w:p>
    <w:p w:rsidR="001D1B28" w:rsidRDefault="001D1B28" w:rsidP="001D1B28">
      <w:pPr>
        <w:pStyle w:val="Style1"/>
        <w:widowControl/>
        <w:spacing w:line="240" w:lineRule="auto"/>
        <w:ind w:right="-2"/>
      </w:pPr>
      <w:r>
        <w:rPr>
          <w:color w:val="000000"/>
          <w:sz w:val="28"/>
          <w:szCs w:val="28"/>
        </w:rPr>
        <w:t>Ленинградской области</w:t>
      </w:r>
    </w:p>
    <w:p w:rsidR="001D1B28" w:rsidRDefault="001D1B28" w:rsidP="001D1B28">
      <w:pPr>
        <w:pStyle w:val="Style2"/>
        <w:widowControl/>
        <w:spacing w:before="560"/>
        <w:jc w:val="center"/>
        <w:rPr>
          <w:b/>
          <w:color w:val="000000"/>
          <w:spacing w:val="100"/>
          <w:sz w:val="28"/>
          <w:szCs w:val="28"/>
        </w:rPr>
      </w:pPr>
      <w:r>
        <w:rPr>
          <w:b/>
          <w:color w:val="000000"/>
          <w:spacing w:val="100"/>
          <w:sz w:val="28"/>
          <w:szCs w:val="28"/>
        </w:rPr>
        <w:t>ПОСТАНОВЛЕНИЕ</w:t>
      </w:r>
    </w:p>
    <w:p w:rsidR="001D1B28" w:rsidRDefault="001D1B28" w:rsidP="001D1B28">
      <w:pPr>
        <w:pStyle w:val="Style3"/>
        <w:widowControl/>
        <w:spacing w:before="280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5F5667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7E5A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января 2024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                                                     </w:t>
      </w:r>
      <w:r w:rsidR="001457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227C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E5A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5F5667">
        <w:rPr>
          <w:rFonts w:ascii="Times New Roman" w:hAnsi="Times New Roman" w:cs="Times New Roman"/>
          <w:b/>
          <w:color w:val="auto"/>
          <w:sz w:val="28"/>
          <w:szCs w:val="28"/>
        </w:rPr>
        <w:t>76</w:t>
      </w:r>
    </w:p>
    <w:p w:rsidR="001D1B28" w:rsidRDefault="001D1B28" w:rsidP="00B14C27">
      <w:pPr>
        <w:pStyle w:val="Style3"/>
        <w:widowControl/>
        <w:spacing w:before="28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D1B28" w:rsidRDefault="001D1B28" w:rsidP="001D1B28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Сясьстрой</w:t>
      </w:r>
    </w:p>
    <w:p w:rsidR="001D1B28" w:rsidRDefault="001D1B28" w:rsidP="001D1B28">
      <w:pPr>
        <w:jc w:val="center"/>
        <w:rPr>
          <w:rFonts w:ascii="Times New Roman" w:hAnsi="Times New Roman"/>
          <w:b/>
        </w:rPr>
      </w:pPr>
    </w:p>
    <w:p w:rsidR="001D1B28" w:rsidRDefault="001D1B28" w:rsidP="001D1B28">
      <w:pPr>
        <w:jc w:val="center"/>
        <w:rPr>
          <w:rFonts w:ascii="Times New Roman" w:hAnsi="Times New Roman"/>
          <w:b/>
        </w:rPr>
      </w:pPr>
    </w:p>
    <w:p w:rsidR="001D1B28" w:rsidRDefault="001D1B28" w:rsidP="001D1B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администрации</w:t>
      </w:r>
    </w:p>
    <w:p w:rsidR="001D1B28" w:rsidRDefault="001D1B28" w:rsidP="001D1B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Сясьстройского городского поселения от 21 апреля 2023 г. № 539</w:t>
      </w:r>
    </w:p>
    <w:p w:rsidR="005729D6" w:rsidRDefault="005729D6" w:rsidP="00572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Pr="004C0C2F">
        <w:rPr>
          <w:rFonts w:ascii="Times New Roman" w:hAnsi="Times New Roman" w:cs="Times New Roman"/>
          <w:b/>
          <w:spacing w:val="-1"/>
          <w:sz w:val="28"/>
          <w:szCs w:val="28"/>
        </w:rPr>
        <w:t>Об</w:t>
      </w:r>
      <w:r w:rsidRPr="004C0C2F">
        <w:rPr>
          <w:rFonts w:ascii="Times New Roman" w:hAnsi="Times New Roman" w:cs="Times New Roman"/>
          <w:b/>
          <w:sz w:val="28"/>
          <w:szCs w:val="28"/>
        </w:rPr>
        <w:t xml:space="preserve"> утверждении Административного регламента</w:t>
      </w:r>
      <w:r w:rsidRPr="00F2117C">
        <w:rPr>
          <w:b/>
          <w:sz w:val="28"/>
        </w:rPr>
        <w:t xml:space="preserve"> </w:t>
      </w:r>
      <w:r w:rsidRPr="00F2117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D1B28" w:rsidRDefault="005729D6" w:rsidP="005729D6">
      <w:pPr>
        <w:jc w:val="center"/>
        <w:rPr>
          <w:rFonts w:eastAsia="Calibri"/>
          <w:bCs/>
          <w:sz w:val="28"/>
          <w:szCs w:val="28"/>
        </w:rPr>
      </w:pPr>
      <w:r w:rsidRPr="00F2117C">
        <w:rPr>
          <w:rFonts w:ascii="Times New Roman" w:hAnsi="Times New Roman" w:cs="Times New Roman"/>
          <w:b/>
          <w:sz w:val="28"/>
          <w:szCs w:val="28"/>
        </w:rPr>
        <w:t>Сясьстройско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2117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2117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2117C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A2C">
        <w:rPr>
          <w:rFonts w:ascii="Times New Roman" w:eastAsia="Calibri" w:hAnsi="Times New Roman" w:cs="Times New Roman"/>
          <w:b/>
          <w:bCs/>
          <w:sz w:val="28"/>
          <w:szCs w:val="28"/>
        </w:rPr>
        <w:t>«Заключение, изменение, выдача дубликата договора социального найма жилого помещения муниципального жилищного фонда»</w:t>
      </w:r>
      <w:r w:rsidR="001D1B28" w:rsidRPr="00834B5F">
        <w:rPr>
          <w:rFonts w:eastAsia="Calibri"/>
          <w:bCs/>
          <w:sz w:val="28"/>
          <w:szCs w:val="28"/>
        </w:rPr>
        <w:t xml:space="preserve"> </w:t>
      </w:r>
    </w:p>
    <w:p w:rsidR="001D1B28" w:rsidRDefault="001D1B28" w:rsidP="001D1B28">
      <w:pPr>
        <w:jc w:val="center"/>
        <w:rPr>
          <w:rFonts w:ascii="Times New Roman" w:hAnsi="Times New Roman"/>
          <w:sz w:val="28"/>
        </w:rPr>
      </w:pPr>
    </w:p>
    <w:p w:rsidR="001D1B28" w:rsidRPr="00383711" w:rsidRDefault="001D1B28" w:rsidP="001D1B2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В соответствии </w:t>
      </w:r>
      <w:proofErr w:type="gramStart"/>
      <w:r>
        <w:rPr>
          <w:rFonts w:ascii="Times New Roman" w:eastAsia="Calibri" w:hAnsi="Times New Roman"/>
          <w:sz w:val="28"/>
        </w:rPr>
        <w:t>с</w:t>
      </w:r>
      <w:proofErr w:type="gramEnd"/>
      <w:r>
        <w:rPr>
          <w:rFonts w:ascii="Times New Roman" w:eastAsia="Calibri" w:hAnsi="Times New Roman"/>
          <w:sz w:val="28"/>
        </w:rPr>
        <w:t xml:space="preserve"> </w:t>
      </w:r>
      <w:proofErr w:type="gramStart"/>
      <w:r w:rsidRPr="00383711">
        <w:rPr>
          <w:rFonts w:ascii="Times New Roman" w:hAnsi="Times New Roman"/>
          <w:sz w:val="28"/>
          <w:szCs w:val="28"/>
        </w:rPr>
        <w:t>Конституция</w:t>
      </w:r>
      <w:proofErr w:type="gramEnd"/>
      <w:r w:rsidRPr="00383711">
        <w:rPr>
          <w:rFonts w:ascii="Times New Roman" w:hAnsi="Times New Roman"/>
          <w:sz w:val="28"/>
          <w:szCs w:val="28"/>
        </w:rPr>
        <w:t xml:space="preserve">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711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м</w:t>
      </w:r>
      <w:r w:rsidRPr="00383711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383711">
        <w:rPr>
          <w:rFonts w:ascii="Times New Roman" w:hAnsi="Times New Roman"/>
          <w:sz w:val="28"/>
          <w:szCs w:val="28"/>
        </w:rPr>
        <w:t xml:space="preserve">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711">
        <w:rPr>
          <w:rFonts w:ascii="Times New Roman" w:hAnsi="Times New Roman"/>
          <w:sz w:val="28"/>
          <w:szCs w:val="28"/>
        </w:rPr>
        <w:t>Жилищны</w:t>
      </w:r>
      <w:r>
        <w:rPr>
          <w:rFonts w:ascii="Times New Roman" w:hAnsi="Times New Roman"/>
          <w:sz w:val="28"/>
          <w:szCs w:val="28"/>
        </w:rPr>
        <w:t>м</w:t>
      </w:r>
      <w:r w:rsidRPr="00383711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383711">
        <w:rPr>
          <w:rFonts w:ascii="Times New Roman" w:hAnsi="Times New Roman"/>
          <w:sz w:val="28"/>
          <w:szCs w:val="28"/>
        </w:rPr>
        <w:t xml:space="preserve">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711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8371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83711">
        <w:rPr>
          <w:rFonts w:ascii="Times New Roman" w:hAnsi="Times New Roman"/>
          <w:sz w:val="28"/>
          <w:szCs w:val="28"/>
        </w:rPr>
        <w:t xml:space="preserve"> от 29.12.2004 № 189-ФЗ «О введении в действие Жилищного кодекса Российской Федерации»;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711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8371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83711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Федерации»;</w:t>
      </w:r>
    </w:p>
    <w:p w:rsidR="001D1B28" w:rsidRPr="00CE2C5A" w:rsidRDefault="001D1B28" w:rsidP="001D1B2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B4573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4573F">
        <w:rPr>
          <w:rFonts w:ascii="Times New Roman" w:hAnsi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21.05.2005 №</w:t>
      </w:r>
      <w:r w:rsidRPr="00B4573F">
        <w:rPr>
          <w:rFonts w:ascii="Times New Roman" w:hAnsi="Times New Roman"/>
          <w:sz w:val="28"/>
          <w:szCs w:val="28"/>
        </w:rPr>
        <w:t xml:space="preserve"> 315 </w:t>
      </w:r>
      <w:r>
        <w:rPr>
          <w:rFonts w:ascii="Times New Roman" w:hAnsi="Times New Roman"/>
          <w:sz w:val="28"/>
          <w:szCs w:val="28"/>
        </w:rPr>
        <w:t>«</w:t>
      </w:r>
      <w:r w:rsidRPr="00B4573F">
        <w:rPr>
          <w:rFonts w:ascii="Times New Roman" w:hAnsi="Times New Roman"/>
          <w:sz w:val="28"/>
          <w:szCs w:val="28"/>
        </w:rPr>
        <w:t xml:space="preserve">Об </w:t>
      </w:r>
      <w:r w:rsidRPr="00CE2C5A">
        <w:rPr>
          <w:rFonts w:ascii="Times New Roman" w:hAnsi="Times New Roman"/>
          <w:sz w:val="28"/>
          <w:szCs w:val="28"/>
        </w:rPr>
        <w:t>утверждении типо</w:t>
      </w:r>
      <w:r>
        <w:rPr>
          <w:rFonts w:ascii="Times New Roman" w:hAnsi="Times New Roman"/>
          <w:sz w:val="28"/>
          <w:szCs w:val="28"/>
        </w:rPr>
        <w:t xml:space="preserve">вого договора социального найма», </w:t>
      </w:r>
      <w:r w:rsidRPr="00CE2C5A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ым</w:t>
      </w:r>
      <w:r w:rsidRPr="00CE2C5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E2C5A">
        <w:rPr>
          <w:rFonts w:ascii="Times New Roman" w:hAnsi="Times New Roman"/>
          <w:sz w:val="28"/>
          <w:szCs w:val="28"/>
        </w:rPr>
        <w:t xml:space="preserve">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</w:t>
      </w:r>
      <w:r>
        <w:rPr>
          <w:rFonts w:ascii="Times New Roman" w:hAnsi="Times New Roman"/>
          <w:sz w:val="28"/>
          <w:szCs w:val="28"/>
        </w:rPr>
        <w:t>оз</w:t>
      </w:r>
      <w:r w:rsidRPr="00CE2C5A">
        <w:rPr>
          <w:rFonts w:ascii="Times New Roman" w:hAnsi="Times New Roman"/>
          <w:sz w:val="28"/>
          <w:szCs w:val="28"/>
        </w:rPr>
        <w:t>;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E2C5A">
        <w:rPr>
          <w:rFonts w:ascii="Times New Roman" w:hAnsi="Times New Roman"/>
          <w:sz w:val="28"/>
          <w:szCs w:val="28"/>
        </w:rPr>
        <w:t xml:space="preserve">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</w:t>
      </w:r>
      <w:r>
        <w:rPr>
          <w:rFonts w:ascii="Times New Roman" w:hAnsi="Times New Roman"/>
          <w:sz w:val="28"/>
          <w:szCs w:val="28"/>
        </w:rPr>
        <w:t>,</w:t>
      </w:r>
    </w:p>
    <w:p w:rsidR="001D1B28" w:rsidRDefault="001D1B28" w:rsidP="001D1B28">
      <w:pPr>
        <w:ind w:firstLine="709"/>
        <w:jc w:val="both"/>
      </w:pPr>
    </w:p>
    <w:p w:rsidR="001D1B28" w:rsidRDefault="001D1B28" w:rsidP="001D1B28">
      <w:pPr>
        <w:jc w:val="center"/>
        <w:rPr>
          <w:rFonts w:ascii="Times New Roman" w:hAnsi="Times New Roman"/>
          <w:spacing w:val="100"/>
          <w:sz w:val="28"/>
        </w:rPr>
      </w:pPr>
      <w:r>
        <w:rPr>
          <w:rFonts w:ascii="Times New Roman" w:hAnsi="Times New Roman"/>
          <w:spacing w:val="100"/>
          <w:sz w:val="28"/>
        </w:rPr>
        <w:t>постановляю:</w:t>
      </w:r>
    </w:p>
    <w:p w:rsidR="001D1B28" w:rsidRDefault="001D1B28" w:rsidP="001D1B28">
      <w:pPr>
        <w:jc w:val="both"/>
        <w:rPr>
          <w:rFonts w:ascii="Times New Roman" w:hAnsi="Times New Roman"/>
          <w:sz w:val="28"/>
        </w:rPr>
      </w:pPr>
    </w:p>
    <w:p w:rsidR="001D1B28" w:rsidRDefault="001D1B28" w:rsidP="001D1B28">
      <w:pPr>
        <w:ind w:firstLine="708"/>
        <w:jc w:val="both"/>
      </w:pPr>
      <w:r>
        <w:rPr>
          <w:rFonts w:ascii="Times New Roman" w:hAnsi="Times New Roman"/>
          <w:sz w:val="28"/>
          <w:szCs w:val="27"/>
        </w:rPr>
        <w:t xml:space="preserve">1. Приложение к </w:t>
      </w:r>
      <w:r w:rsidRPr="001D1B28">
        <w:rPr>
          <w:rFonts w:ascii="Times New Roman" w:hAnsi="Times New Roman"/>
          <w:sz w:val="28"/>
          <w:szCs w:val="27"/>
        </w:rPr>
        <w:t>постановлени</w:t>
      </w:r>
      <w:r>
        <w:rPr>
          <w:rFonts w:ascii="Times New Roman" w:hAnsi="Times New Roman"/>
          <w:sz w:val="28"/>
          <w:szCs w:val="27"/>
        </w:rPr>
        <w:t>ю</w:t>
      </w:r>
      <w:r w:rsidRPr="001D1B28">
        <w:rPr>
          <w:rFonts w:ascii="Times New Roman" w:hAnsi="Times New Roman"/>
          <w:sz w:val="28"/>
          <w:szCs w:val="27"/>
        </w:rPr>
        <w:t xml:space="preserve"> администрации</w:t>
      </w:r>
      <w:r>
        <w:rPr>
          <w:rFonts w:ascii="Times New Roman" w:hAnsi="Times New Roman"/>
          <w:sz w:val="28"/>
          <w:szCs w:val="27"/>
        </w:rPr>
        <w:t xml:space="preserve"> </w:t>
      </w:r>
      <w:r w:rsidRPr="001D1B28">
        <w:rPr>
          <w:rFonts w:ascii="Times New Roman" w:hAnsi="Times New Roman"/>
          <w:sz w:val="28"/>
          <w:szCs w:val="27"/>
        </w:rPr>
        <w:t>Сясьстройского городского поселения от 21 апреля 2023 г. № 539</w:t>
      </w:r>
      <w:r>
        <w:rPr>
          <w:rFonts w:ascii="Times New Roman" w:hAnsi="Times New Roman"/>
          <w:sz w:val="28"/>
          <w:szCs w:val="27"/>
        </w:rPr>
        <w:t xml:space="preserve"> </w:t>
      </w:r>
      <w:r w:rsidR="000D5421" w:rsidRPr="000D5421">
        <w:rPr>
          <w:rFonts w:ascii="Times New Roman" w:hAnsi="Times New Roman"/>
          <w:sz w:val="28"/>
          <w:szCs w:val="27"/>
        </w:rPr>
        <w:t>(в редакции от 07.08.2023 № 885</w:t>
      </w:r>
      <w:r w:rsidR="00B14C27">
        <w:rPr>
          <w:rFonts w:ascii="Times New Roman" w:hAnsi="Times New Roman"/>
          <w:sz w:val="28"/>
          <w:szCs w:val="27"/>
        </w:rPr>
        <w:t>, от 26.09.2023 № 1053</w:t>
      </w:r>
      <w:r w:rsidR="000D5421" w:rsidRPr="000D5421">
        <w:rPr>
          <w:rFonts w:ascii="Times New Roman" w:hAnsi="Times New Roman"/>
          <w:sz w:val="28"/>
          <w:szCs w:val="27"/>
        </w:rPr>
        <w:t xml:space="preserve">) </w:t>
      </w:r>
      <w:r w:rsidRPr="001D1B28">
        <w:rPr>
          <w:rFonts w:ascii="Times New Roman" w:hAnsi="Times New Roman"/>
          <w:sz w:val="28"/>
          <w:szCs w:val="27"/>
        </w:rPr>
        <w:t xml:space="preserve">по предоставлению муниципальной услуги «Заключение, изменение, выдача дубликата договора социального найма </w:t>
      </w:r>
      <w:r w:rsidRPr="001D1B28">
        <w:rPr>
          <w:rFonts w:ascii="Times New Roman" w:hAnsi="Times New Roman"/>
          <w:sz w:val="28"/>
          <w:szCs w:val="27"/>
        </w:rPr>
        <w:lastRenderedPageBreak/>
        <w:t>жилого помещения муниципального жилищного фонда»</w:t>
      </w:r>
      <w:r>
        <w:rPr>
          <w:rFonts w:ascii="Times New Roman" w:hAnsi="Times New Roman"/>
          <w:sz w:val="28"/>
          <w:szCs w:val="27"/>
        </w:rPr>
        <w:t>,</w:t>
      </w:r>
      <w:r w:rsidRPr="001D1B28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изложить и читать в новой редакции, согласно приложению к настоящему постановлению.</w:t>
      </w:r>
    </w:p>
    <w:p w:rsidR="001D1B28" w:rsidRDefault="001D1B28" w:rsidP="001D1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«Сясьский рабочий» и разместить на официальном сайте администрации Сясьстройское городское поселение» в сети «Интернет» - http://www.администрация-сясьстрой.рф.</w:t>
      </w:r>
    </w:p>
    <w:p w:rsidR="001D1B28" w:rsidRDefault="001D1B28" w:rsidP="001D1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«Сясьский рабочий» и разместить на официальном сайте администрации Сясьстройского городского поселения в сети «Интернет» - http://www.администрация-сясьстрой.рф.</w:t>
      </w:r>
    </w:p>
    <w:p w:rsidR="001D1B28" w:rsidRDefault="001D1B28" w:rsidP="001D1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в средствах массовой информации.           </w:t>
      </w:r>
    </w:p>
    <w:p w:rsidR="001D1B28" w:rsidRDefault="001D1B28" w:rsidP="001D1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по управлению муниципальным имуществом, экономике, промышленности и торговле администрации Сясьстройского городского поселения.</w:t>
      </w:r>
    </w:p>
    <w:p w:rsidR="001D1B28" w:rsidRDefault="001D1B28" w:rsidP="001D1B28"/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И.о. главы администрации                                                         Ю.Н. Григорьева</w:t>
      </w: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4C27" w:rsidRDefault="00B14C27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4C27" w:rsidRDefault="00B14C27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29D6" w:rsidRDefault="005729D6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29D6" w:rsidRDefault="005729D6" w:rsidP="001D1B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1B28" w:rsidRDefault="001D1B28" w:rsidP="001D1B28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Ю.В. Шустова</w:t>
      </w:r>
    </w:p>
    <w:p w:rsidR="001D1B28" w:rsidRDefault="001D1B28" w:rsidP="001D1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8(81363)520-32</w:t>
      </w:r>
    </w:p>
    <w:p w:rsidR="001D1B28" w:rsidRDefault="001D1B28" w:rsidP="008A5EC8">
      <w:pPr>
        <w:ind w:left="3969"/>
        <w:rPr>
          <w:rFonts w:ascii="Times New Roman" w:hAnsi="Times New Roman" w:cs="Times New Roman"/>
          <w:szCs w:val="28"/>
        </w:rPr>
      </w:pPr>
    </w:p>
    <w:p w:rsidR="00957B01" w:rsidRPr="00D2434A" w:rsidRDefault="00957B01" w:rsidP="008A5EC8">
      <w:pPr>
        <w:ind w:left="3969"/>
        <w:rPr>
          <w:rFonts w:ascii="Times New Roman" w:hAnsi="Times New Roman" w:cs="Times New Roman"/>
          <w:szCs w:val="28"/>
        </w:rPr>
      </w:pPr>
      <w:r w:rsidRPr="00D2434A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957B01" w:rsidRPr="00D2434A" w:rsidRDefault="00957B01" w:rsidP="008A5EC8">
      <w:pPr>
        <w:ind w:left="3969"/>
        <w:rPr>
          <w:rFonts w:ascii="Times New Roman" w:hAnsi="Times New Roman" w:cs="Times New Roman"/>
          <w:szCs w:val="28"/>
        </w:rPr>
      </w:pPr>
      <w:r w:rsidRPr="00D2434A">
        <w:rPr>
          <w:rFonts w:ascii="Times New Roman" w:hAnsi="Times New Roman" w:cs="Times New Roman"/>
          <w:szCs w:val="28"/>
        </w:rPr>
        <w:t>УТВЕРЖДЕН</w:t>
      </w:r>
    </w:p>
    <w:p w:rsidR="00957B01" w:rsidRPr="00D2434A" w:rsidRDefault="008A5EC8" w:rsidP="008A5EC8">
      <w:pPr>
        <w:autoSpaceDE w:val="0"/>
        <w:autoSpaceDN w:val="0"/>
        <w:adjustRightInd w:val="0"/>
        <w:ind w:left="3969"/>
        <w:outlineLvl w:val="2"/>
        <w:rPr>
          <w:rFonts w:ascii="Times New Roman" w:hAnsi="Times New Roman" w:cs="Times New Roman"/>
          <w:szCs w:val="28"/>
        </w:rPr>
      </w:pPr>
      <w:r w:rsidRPr="00D2434A">
        <w:rPr>
          <w:rFonts w:ascii="Times New Roman" w:hAnsi="Times New Roman" w:cs="Times New Roman"/>
          <w:szCs w:val="28"/>
        </w:rPr>
        <w:t>п</w:t>
      </w:r>
      <w:r w:rsidR="00957B01" w:rsidRPr="00D2434A">
        <w:rPr>
          <w:rFonts w:ascii="Times New Roman" w:hAnsi="Times New Roman" w:cs="Times New Roman"/>
          <w:szCs w:val="28"/>
        </w:rPr>
        <w:t xml:space="preserve">остановлением администрации </w:t>
      </w:r>
    </w:p>
    <w:p w:rsidR="00957B01" w:rsidRPr="00D2434A" w:rsidRDefault="00957B01" w:rsidP="008A5EC8">
      <w:pPr>
        <w:autoSpaceDE w:val="0"/>
        <w:autoSpaceDN w:val="0"/>
        <w:adjustRightInd w:val="0"/>
        <w:ind w:left="3969"/>
        <w:outlineLvl w:val="2"/>
        <w:rPr>
          <w:rFonts w:ascii="Times New Roman" w:hAnsi="Times New Roman" w:cs="Times New Roman"/>
          <w:szCs w:val="28"/>
        </w:rPr>
      </w:pPr>
      <w:r w:rsidRPr="00D2434A">
        <w:rPr>
          <w:rFonts w:ascii="Times New Roman" w:hAnsi="Times New Roman" w:cs="Times New Roman"/>
          <w:szCs w:val="28"/>
        </w:rPr>
        <w:t>Сясьстройско</w:t>
      </w:r>
      <w:r w:rsidR="00345C70">
        <w:rPr>
          <w:rFonts w:ascii="Times New Roman" w:hAnsi="Times New Roman" w:cs="Times New Roman"/>
          <w:szCs w:val="28"/>
        </w:rPr>
        <w:t>го</w:t>
      </w:r>
      <w:r w:rsidRPr="00D2434A">
        <w:rPr>
          <w:rFonts w:ascii="Times New Roman" w:hAnsi="Times New Roman" w:cs="Times New Roman"/>
          <w:szCs w:val="28"/>
        </w:rPr>
        <w:t xml:space="preserve"> городско</w:t>
      </w:r>
      <w:r w:rsidR="00345C70">
        <w:rPr>
          <w:rFonts w:ascii="Times New Roman" w:hAnsi="Times New Roman" w:cs="Times New Roman"/>
          <w:szCs w:val="28"/>
        </w:rPr>
        <w:t>го</w:t>
      </w:r>
      <w:r w:rsidRPr="00D2434A">
        <w:rPr>
          <w:rFonts w:ascii="Times New Roman" w:hAnsi="Times New Roman" w:cs="Times New Roman"/>
          <w:szCs w:val="28"/>
        </w:rPr>
        <w:t xml:space="preserve"> поселени</w:t>
      </w:r>
      <w:r w:rsidR="00345C70">
        <w:rPr>
          <w:rFonts w:ascii="Times New Roman" w:hAnsi="Times New Roman" w:cs="Times New Roman"/>
          <w:szCs w:val="28"/>
        </w:rPr>
        <w:t>я</w:t>
      </w:r>
      <w:r w:rsidRPr="00D2434A">
        <w:rPr>
          <w:rFonts w:ascii="Times New Roman" w:hAnsi="Times New Roman" w:cs="Times New Roman"/>
          <w:szCs w:val="28"/>
        </w:rPr>
        <w:t xml:space="preserve"> </w:t>
      </w:r>
    </w:p>
    <w:p w:rsidR="00957B01" w:rsidRPr="00D2434A" w:rsidRDefault="00957B01" w:rsidP="00B14C27">
      <w:pPr>
        <w:autoSpaceDE w:val="0"/>
        <w:autoSpaceDN w:val="0"/>
        <w:adjustRightInd w:val="0"/>
        <w:ind w:left="3969"/>
        <w:outlineLvl w:val="2"/>
        <w:rPr>
          <w:rFonts w:ascii="Times New Roman" w:hAnsi="Times New Roman" w:cs="Times New Roman"/>
          <w:szCs w:val="28"/>
        </w:rPr>
      </w:pPr>
      <w:r w:rsidRPr="00B14C27">
        <w:rPr>
          <w:rFonts w:ascii="Times New Roman" w:hAnsi="Times New Roman" w:cs="Times New Roman"/>
          <w:szCs w:val="28"/>
        </w:rPr>
        <w:t xml:space="preserve">от </w:t>
      </w:r>
      <w:r w:rsidR="002F324E" w:rsidRPr="00B14C27">
        <w:rPr>
          <w:rFonts w:ascii="Times New Roman" w:hAnsi="Times New Roman" w:cs="Times New Roman"/>
          <w:szCs w:val="28"/>
        </w:rPr>
        <w:t>21.04.2023</w:t>
      </w:r>
      <w:r w:rsidRPr="00B14C27">
        <w:rPr>
          <w:rFonts w:ascii="Times New Roman" w:hAnsi="Times New Roman" w:cs="Times New Roman"/>
          <w:szCs w:val="28"/>
        </w:rPr>
        <w:t xml:space="preserve"> № </w:t>
      </w:r>
      <w:r w:rsidR="002F324E" w:rsidRPr="00B14C27">
        <w:rPr>
          <w:rFonts w:ascii="Times New Roman" w:hAnsi="Times New Roman" w:cs="Times New Roman"/>
          <w:szCs w:val="28"/>
        </w:rPr>
        <w:t>539</w:t>
      </w:r>
      <w:r w:rsidR="001D1B28" w:rsidRPr="00B14C27">
        <w:rPr>
          <w:rFonts w:ascii="Times New Roman" w:hAnsi="Times New Roman" w:cs="Times New Roman"/>
          <w:szCs w:val="28"/>
        </w:rPr>
        <w:t xml:space="preserve"> (в редакци</w:t>
      </w:r>
      <w:r w:rsidR="000D5421" w:rsidRPr="00B14C27">
        <w:rPr>
          <w:rFonts w:ascii="Times New Roman" w:hAnsi="Times New Roman" w:cs="Times New Roman"/>
          <w:szCs w:val="28"/>
        </w:rPr>
        <w:t>ях</w:t>
      </w:r>
      <w:r w:rsidR="001D1B28" w:rsidRPr="00B14C27">
        <w:rPr>
          <w:rFonts w:ascii="Times New Roman" w:hAnsi="Times New Roman" w:cs="Times New Roman"/>
          <w:szCs w:val="28"/>
        </w:rPr>
        <w:t xml:space="preserve"> </w:t>
      </w:r>
      <w:r w:rsidR="00DD1877" w:rsidRPr="00B14C27">
        <w:rPr>
          <w:rFonts w:ascii="Times New Roman" w:hAnsi="Times New Roman" w:cs="Times New Roman"/>
          <w:szCs w:val="28"/>
        </w:rPr>
        <w:t>07.08.2023</w:t>
      </w:r>
      <w:r w:rsidR="001D1B28" w:rsidRPr="00B14C27">
        <w:rPr>
          <w:rFonts w:ascii="Times New Roman" w:hAnsi="Times New Roman" w:cs="Times New Roman"/>
          <w:szCs w:val="28"/>
        </w:rPr>
        <w:t xml:space="preserve"> №</w:t>
      </w:r>
      <w:r w:rsidR="00227CE8" w:rsidRPr="00B14C27">
        <w:rPr>
          <w:rFonts w:ascii="Times New Roman" w:hAnsi="Times New Roman" w:cs="Times New Roman"/>
          <w:szCs w:val="28"/>
        </w:rPr>
        <w:t xml:space="preserve"> 885</w:t>
      </w:r>
      <w:r w:rsidR="000D5421" w:rsidRPr="00B14C27">
        <w:rPr>
          <w:rFonts w:ascii="Times New Roman" w:hAnsi="Times New Roman" w:cs="Times New Roman"/>
          <w:szCs w:val="28"/>
        </w:rPr>
        <w:t xml:space="preserve">, от </w:t>
      </w:r>
      <w:r w:rsidR="00945B96" w:rsidRPr="00B14C27">
        <w:rPr>
          <w:rFonts w:ascii="Times New Roman" w:hAnsi="Times New Roman" w:cs="Times New Roman"/>
          <w:szCs w:val="28"/>
        </w:rPr>
        <w:t>26.09.</w:t>
      </w:r>
      <w:r w:rsidR="000D5421" w:rsidRPr="00B14C27">
        <w:rPr>
          <w:rFonts w:ascii="Times New Roman" w:hAnsi="Times New Roman" w:cs="Times New Roman"/>
          <w:szCs w:val="28"/>
        </w:rPr>
        <w:t>2023</w:t>
      </w:r>
      <w:r w:rsidR="00945B96" w:rsidRPr="00B14C27">
        <w:rPr>
          <w:rFonts w:ascii="Times New Roman" w:hAnsi="Times New Roman" w:cs="Times New Roman"/>
          <w:szCs w:val="28"/>
        </w:rPr>
        <w:t xml:space="preserve"> </w:t>
      </w:r>
      <w:r w:rsidR="00936E43" w:rsidRPr="00B14C27">
        <w:rPr>
          <w:rFonts w:ascii="Times New Roman" w:hAnsi="Times New Roman" w:cs="Times New Roman"/>
          <w:szCs w:val="28"/>
        </w:rPr>
        <w:t xml:space="preserve"> </w:t>
      </w:r>
      <w:r w:rsidR="000D5421" w:rsidRPr="00B14C27">
        <w:rPr>
          <w:rFonts w:ascii="Times New Roman" w:hAnsi="Times New Roman" w:cs="Times New Roman"/>
          <w:szCs w:val="28"/>
        </w:rPr>
        <w:t xml:space="preserve">№ </w:t>
      </w:r>
      <w:r w:rsidR="005F3F66" w:rsidRPr="00B14C27">
        <w:rPr>
          <w:rFonts w:ascii="Times New Roman" w:hAnsi="Times New Roman" w:cs="Times New Roman"/>
          <w:szCs w:val="28"/>
        </w:rPr>
        <w:t>1053</w:t>
      </w:r>
      <w:r w:rsidR="00B14C27" w:rsidRPr="00B14C27">
        <w:rPr>
          <w:rFonts w:ascii="Times New Roman" w:hAnsi="Times New Roman" w:cs="Times New Roman"/>
          <w:szCs w:val="28"/>
        </w:rPr>
        <w:t xml:space="preserve">, от </w:t>
      </w:r>
      <w:r w:rsidR="005F5667">
        <w:rPr>
          <w:rFonts w:ascii="Times New Roman" w:hAnsi="Times New Roman" w:cs="Times New Roman"/>
          <w:szCs w:val="28"/>
        </w:rPr>
        <w:t>19.01.</w:t>
      </w:r>
      <w:r w:rsidR="00B14C27" w:rsidRPr="00B14C27">
        <w:rPr>
          <w:rFonts w:ascii="Times New Roman" w:hAnsi="Times New Roman" w:cs="Times New Roman"/>
          <w:szCs w:val="28"/>
        </w:rPr>
        <w:t>2024</w:t>
      </w:r>
      <w:r w:rsidR="005F5667">
        <w:rPr>
          <w:rFonts w:ascii="Times New Roman" w:hAnsi="Times New Roman" w:cs="Times New Roman"/>
          <w:szCs w:val="28"/>
        </w:rPr>
        <w:t xml:space="preserve"> № 96</w:t>
      </w:r>
      <w:r w:rsidR="001D1B28" w:rsidRPr="00B14C27">
        <w:rPr>
          <w:rFonts w:ascii="Times New Roman" w:hAnsi="Times New Roman" w:cs="Times New Roman"/>
          <w:szCs w:val="28"/>
        </w:rPr>
        <w:t>)</w:t>
      </w:r>
    </w:p>
    <w:p w:rsidR="00B752F4" w:rsidRPr="00D2434A" w:rsidRDefault="00B752F4" w:rsidP="006B6E2D">
      <w:pPr>
        <w:pStyle w:val="Standard"/>
        <w:jc w:val="both"/>
        <w:rPr>
          <w:rFonts w:cs="Times New Roman"/>
          <w:szCs w:val="28"/>
          <w:lang w:val="ru-RU"/>
        </w:rPr>
      </w:pPr>
    </w:p>
    <w:p w:rsidR="008A5EC8" w:rsidRPr="00D2434A" w:rsidRDefault="008A5EC8" w:rsidP="006B6E2D">
      <w:pPr>
        <w:pStyle w:val="Standard"/>
        <w:jc w:val="both"/>
        <w:rPr>
          <w:rFonts w:cs="Times New Roman"/>
          <w:szCs w:val="28"/>
          <w:lang w:val="ru-RU"/>
        </w:rPr>
      </w:pPr>
    </w:p>
    <w:p w:rsidR="00B752F4" w:rsidRDefault="00530D59" w:rsidP="00530D59">
      <w:pPr>
        <w:pStyle w:val="Standard"/>
        <w:jc w:val="center"/>
        <w:rPr>
          <w:rFonts w:cs="Times New Roman"/>
          <w:b/>
          <w:spacing w:val="100"/>
          <w:szCs w:val="28"/>
          <w:lang w:val="ru-RU"/>
        </w:rPr>
      </w:pPr>
      <w:r w:rsidRPr="00D2434A">
        <w:rPr>
          <w:rFonts w:cs="Times New Roman"/>
          <w:b/>
          <w:spacing w:val="100"/>
          <w:szCs w:val="28"/>
          <w:lang w:val="ru-RU"/>
        </w:rPr>
        <w:t>АДМИНИСТРАТИВНЫЙ РЕГЛАМЕНТ</w:t>
      </w:r>
    </w:p>
    <w:p w:rsidR="00523020" w:rsidRDefault="00523020" w:rsidP="00523020">
      <w:pPr>
        <w:pStyle w:val="ConsPlusTitle"/>
        <w:jc w:val="center"/>
        <w:rPr>
          <w:rFonts w:eastAsia="Calibri"/>
          <w:sz w:val="28"/>
          <w:szCs w:val="28"/>
        </w:rPr>
      </w:pPr>
      <w:r w:rsidRPr="00834B5F">
        <w:rPr>
          <w:rFonts w:eastAsia="Calibri"/>
          <w:sz w:val="28"/>
          <w:szCs w:val="28"/>
        </w:rPr>
        <w:t>по предоставлению муниципальной услуги «Заключение</w:t>
      </w:r>
      <w:r>
        <w:rPr>
          <w:rFonts w:eastAsia="Calibri"/>
          <w:sz w:val="28"/>
          <w:szCs w:val="28"/>
        </w:rPr>
        <w:t xml:space="preserve">, </w:t>
      </w:r>
      <w:r w:rsidRPr="004626C2">
        <w:rPr>
          <w:rFonts w:eastAsia="Calibri"/>
          <w:sz w:val="28"/>
          <w:szCs w:val="28"/>
        </w:rPr>
        <w:t xml:space="preserve">изменение, выдача </w:t>
      </w:r>
      <w:proofErr w:type="gramStart"/>
      <w:r w:rsidRPr="004626C2">
        <w:rPr>
          <w:rFonts w:eastAsia="Calibri"/>
          <w:sz w:val="28"/>
          <w:szCs w:val="28"/>
        </w:rPr>
        <w:t>дубликата</w:t>
      </w:r>
      <w:r w:rsidRPr="00834B5F">
        <w:rPr>
          <w:rFonts w:eastAsia="Calibri"/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proofErr w:type="gramEnd"/>
      <w:r w:rsidRPr="00834B5F">
        <w:rPr>
          <w:rFonts w:eastAsia="Calibri"/>
          <w:sz w:val="28"/>
          <w:szCs w:val="28"/>
        </w:rPr>
        <w:t xml:space="preserve">» </w:t>
      </w:r>
    </w:p>
    <w:p w:rsidR="00523020" w:rsidRDefault="00523020" w:rsidP="00523020">
      <w:pPr>
        <w:pStyle w:val="ConsPlusTitle"/>
        <w:jc w:val="center"/>
        <w:rPr>
          <w:rFonts w:eastAsia="Calibri"/>
          <w:bCs w:val="0"/>
          <w:sz w:val="28"/>
          <w:szCs w:val="28"/>
        </w:rPr>
      </w:pPr>
    </w:p>
    <w:p w:rsidR="00523020" w:rsidRPr="00654EA7" w:rsidRDefault="00523020" w:rsidP="00523020">
      <w:pPr>
        <w:pStyle w:val="ConsPlusTitle"/>
        <w:jc w:val="center"/>
        <w:rPr>
          <w:rFonts w:eastAsia="Calibri"/>
          <w:b w:val="0"/>
          <w:bCs w:val="0"/>
          <w:sz w:val="28"/>
          <w:szCs w:val="28"/>
        </w:rPr>
      </w:pPr>
      <w:r w:rsidRPr="00654EA7">
        <w:rPr>
          <w:rFonts w:eastAsia="Calibri"/>
          <w:b w:val="0"/>
          <w:sz w:val="28"/>
          <w:szCs w:val="28"/>
        </w:rPr>
        <w:t>(сокращенное наименование – «Заключение договора социального найма»)</w:t>
      </w:r>
    </w:p>
    <w:p w:rsidR="00523020" w:rsidRPr="00834B5F" w:rsidRDefault="00523020" w:rsidP="005230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4B5F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</w:t>
      </w:r>
      <w:r>
        <w:rPr>
          <w:rFonts w:ascii="Times New Roman" w:eastAsia="Calibri" w:hAnsi="Times New Roman" w:cs="Times New Roman"/>
          <w:sz w:val="28"/>
          <w:szCs w:val="28"/>
        </w:rPr>
        <w:t>, муниципальная услуга</w:t>
      </w:r>
      <w:r w:rsidRPr="00834B5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20D2" w:rsidRPr="00834B5F" w:rsidRDefault="009020D2" w:rsidP="009020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C27" w:rsidRPr="00834B5F" w:rsidRDefault="00B14C27" w:rsidP="00B14C27">
      <w:pPr>
        <w:widowControl/>
        <w:numPr>
          <w:ilvl w:val="0"/>
          <w:numId w:val="22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4B5F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B14C27" w:rsidRPr="00834B5F" w:rsidRDefault="00B14C27" w:rsidP="00B14C27">
      <w:pPr>
        <w:pStyle w:val="ConsPlusTitle"/>
        <w:jc w:val="center"/>
        <w:rPr>
          <w:rFonts w:eastAsia="Calibri"/>
          <w:bCs w:val="0"/>
          <w:sz w:val="28"/>
          <w:szCs w:val="28"/>
        </w:rPr>
      </w:pPr>
    </w:p>
    <w:p w:rsidR="00B14C27" w:rsidRPr="00654EA7" w:rsidRDefault="00B14C27" w:rsidP="00B14C27">
      <w:pPr>
        <w:pStyle w:val="a7"/>
        <w:widowControl/>
        <w:numPr>
          <w:ilvl w:val="1"/>
          <w:numId w:val="22"/>
        </w:numPr>
        <w:spacing w:after="20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654EA7">
        <w:rPr>
          <w:rFonts w:ascii="Times New Roman" w:eastAsia="Calibri" w:hAnsi="Times New Roman" w:cs="Times New Roman"/>
          <w:bCs/>
          <w:sz w:val="28"/>
          <w:szCs w:val="28"/>
        </w:rPr>
        <w:t>егламент устанавливает порядок и стандарт предоставления муниципальной услуги.</w:t>
      </w:r>
    </w:p>
    <w:p w:rsidR="00B14C27" w:rsidRDefault="00B14C27" w:rsidP="00B14C2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E92">
        <w:rPr>
          <w:rFonts w:ascii="Times New Roman" w:eastAsia="Times New Roman" w:hAnsi="Times New Roman" w:cs="Times New Roman"/>
          <w:sz w:val="28"/>
          <w:szCs w:val="28"/>
        </w:rPr>
        <w:t xml:space="preserve">1.2  Заявителями, имеющими право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получение </w:t>
      </w:r>
      <w:r w:rsidRPr="005A3E9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A3E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14C27" w:rsidRPr="009D2646" w:rsidRDefault="00B14C27" w:rsidP="00B41793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1.2.1. предоставление жилого помещения муниципального жилищного фонда по договору социального найма – являются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малоимущие и другие категории граждан, определённые федеральным законом, указом Президента Российской Федерации или законом субъекта Российской Федерации, состоящие на учете </w:t>
      </w:r>
      <w:r w:rsidRPr="009D0D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41793" w:rsidRPr="005A3E9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41793">
        <w:rPr>
          <w:rFonts w:ascii="Times New Roman" w:eastAsia="Calibri" w:hAnsi="Times New Roman" w:cs="Times New Roman"/>
          <w:sz w:val="28"/>
          <w:szCs w:val="28"/>
        </w:rPr>
        <w:t>Сясьстройского городского поселения Волховского муниципального района</w:t>
      </w:r>
      <w:r w:rsidR="00B41793" w:rsidRPr="005A3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793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D0D09">
        <w:rPr>
          <w:rFonts w:ascii="Times New Roman" w:eastAsia="Calibri" w:hAnsi="Times New Roman" w:cs="Times New Roman"/>
          <w:sz w:val="28"/>
          <w:szCs w:val="28"/>
        </w:rPr>
        <w:t>качестве нуждающихся в жилых помещениях, предоставляемых по договорам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жилого помещения муниципального жилищного фонда, </w:t>
      </w:r>
      <w:r w:rsidRPr="00A41B72">
        <w:rPr>
          <w:rFonts w:ascii="Times New Roman" w:eastAsia="Times New Roman" w:hAnsi="Times New Roman" w:cs="Times New Roman"/>
          <w:bCs/>
          <w:sz w:val="28"/>
          <w:szCs w:val="28"/>
        </w:rPr>
        <w:t>а также</w:t>
      </w:r>
      <w:proofErr w:type="gramEnd"/>
      <w:r w:rsidRPr="00A41B7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граждане в случаях, указанных в части 1 и 2 статьи 59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14C27">
        <w:rPr>
          <w:rFonts w:ascii="Times New Roman" w:eastAsia="Times New Roman" w:hAnsi="Times New Roman" w:cs="Times New Roman"/>
          <w:bCs/>
          <w:sz w:val="28"/>
          <w:szCs w:val="28"/>
        </w:rPr>
        <w:t>части 5 статьи 74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1B72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заявитель)</w:t>
      </w:r>
      <w:r w:rsidRPr="009D0D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4C27" w:rsidRDefault="00B14C27" w:rsidP="00B14C2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1.2.2. изменение договора социального найма жилого помещения муниципального жилищного фонда</w:t>
      </w:r>
      <w:r w:rsidRPr="00D3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являются </w:t>
      </w:r>
      <w:r w:rsidRPr="009D2646">
        <w:rPr>
          <w:rFonts w:ascii="Times New Roman" w:eastAsia="Calibri" w:hAnsi="Times New Roman" w:cs="Times New Roman"/>
          <w:sz w:val="28"/>
          <w:szCs w:val="28"/>
        </w:rPr>
        <w:t>граждан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264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постоянно проживающи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264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Сясьстройского городского поселения Волховского муниципального района </w:t>
      </w:r>
      <w:r w:rsidRPr="009D2646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жилом помещении</w:t>
      </w:r>
      <w:r w:rsidRPr="008914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которыми ранее был заключен договор социального найма жилого помещения муниципального жилищного фонда, и в который необходимо внести изменения (далее – заявитель);</w:t>
      </w:r>
      <w:proofErr w:type="gramEnd"/>
    </w:p>
    <w:p w:rsidR="00B14C27" w:rsidRDefault="00B14C27" w:rsidP="00B14C2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1.2.3. получение дубликата договора социального найма жилого помещения муниципального жилищного фонда -  </w:t>
      </w:r>
      <w:r w:rsidRPr="009D2646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9D2646">
        <w:rPr>
          <w:rFonts w:ascii="Times New Roman" w:eastAsia="Calibri" w:hAnsi="Times New Roman" w:cs="Times New Roman"/>
          <w:sz w:val="28"/>
          <w:szCs w:val="28"/>
        </w:rPr>
        <w:t>раждан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264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постоянно проживающи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264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Сясьстройского городского поселения Волховского муниципального района </w:t>
      </w:r>
      <w:r w:rsidRPr="009D2646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являющиеся нанимателями жилых помещений,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предоставленных по договору социального найма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жилого помещения муниципального жилищного фонда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утерявших/утративших первоначальный договор социального найма жилого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помещения муниципального жилищного фонда (далее – заявитель);</w:t>
      </w:r>
      <w:proofErr w:type="gramEnd"/>
    </w:p>
    <w:p w:rsidR="00B14C27" w:rsidRPr="009D2646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1.2.4. заключение договора социального найма жилого помещения муниципального жилищного фонда</w:t>
      </w:r>
      <w:r w:rsidRPr="00D3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являются </w:t>
      </w:r>
      <w:r w:rsidRPr="009D2646">
        <w:rPr>
          <w:rFonts w:ascii="Times New Roman" w:eastAsia="Calibri" w:hAnsi="Times New Roman" w:cs="Times New Roman"/>
          <w:sz w:val="28"/>
          <w:szCs w:val="28"/>
        </w:rPr>
        <w:t>граждан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264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постоянно проживающи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264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Сясьстройского городского поселения Волховского муниципального района </w:t>
      </w:r>
      <w:r w:rsidRPr="009D2646">
        <w:rPr>
          <w:rFonts w:ascii="Times New Roman" w:eastAsia="Calibri" w:hAnsi="Times New Roman" w:cs="Times New Roman"/>
          <w:sz w:val="28"/>
          <w:szCs w:val="28"/>
        </w:rPr>
        <w:t>Ленинградской области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жилом помещении</w:t>
      </w:r>
      <w:r w:rsidRPr="008914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жилищного фонда на основании ордера.</w:t>
      </w:r>
    </w:p>
    <w:p w:rsidR="00B14C27" w:rsidRPr="00626DAC" w:rsidRDefault="00B14C27" w:rsidP="00B14C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AC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интересы заявителя имеют право от имени физических лиц (далее - представитель заявителя): </w:t>
      </w:r>
    </w:p>
    <w:p w:rsidR="00B14C27" w:rsidRPr="00626DAC" w:rsidRDefault="00B14C27" w:rsidP="00B14C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AC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лет, в том числе недееспособных или не полностью дееспособных заявителей;</w:t>
      </w:r>
    </w:p>
    <w:p w:rsidR="00B14C27" w:rsidRPr="00626DAC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AC">
        <w:rPr>
          <w:rFonts w:ascii="Times New Roman" w:eastAsia="Calibri" w:hAnsi="Times New Roman" w:cs="Times New Roman"/>
          <w:sz w:val="28"/>
          <w:szCs w:val="28"/>
        </w:rPr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4C27" w:rsidRPr="00FF1DC6" w:rsidRDefault="00B14C27" w:rsidP="00B14C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C6">
        <w:rPr>
          <w:rFonts w:ascii="Times New Roman" w:hAnsi="Times New Roman" w:cs="Times New Roman"/>
          <w:sz w:val="28"/>
          <w:szCs w:val="28"/>
        </w:rPr>
        <w:t>1.3. Информ</w:t>
      </w:r>
      <w:r>
        <w:rPr>
          <w:rFonts w:ascii="Times New Roman" w:hAnsi="Times New Roman" w:cs="Times New Roman"/>
          <w:sz w:val="28"/>
          <w:szCs w:val="28"/>
        </w:rPr>
        <w:t>ация о местах нахождения органов</w:t>
      </w:r>
      <w:r w:rsidRPr="00FF1DC6">
        <w:rPr>
          <w:rFonts w:ascii="Times New Roman" w:hAnsi="Times New Roman" w:cs="Times New Roman"/>
          <w:sz w:val="28"/>
          <w:szCs w:val="28"/>
        </w:rPr>
        <w:t xml:space="preserve"> местного самоуправления (далее – ОМСУ, Администрация), предос</w:t>
      </w:r>
      <w:r>
        <w:rPr>
          <w:rFonts w:ascii="Times New Roman" w:hAnsi="Times New Roman" w:cs="Times New Roman"/>
          <w:sz w:val="28"/>
          <w:szCs w:val="28"/>
        </w:rPr>
        <w:t>тавляющих муниципальную услугу</w:t>
      </w:r>
      <w:r w:rsidRPr="00FF1DC6">
        <w:rPr>
          <w:rFonts w:ascii="Times New Roman" w:hAnsi="Times New Roman" w:cs="Times New Roman"/>
          <w:sz w:val="28"/>
          <w:szCs w:val="28"/>
        </w:rPr>
        <w:t>, графиках работы, контактных телефонов и т.д. (далее – сведения информационного характера) размещаются:</w:t>
      </w:r>
    </w:p>
    <w:p w:rsidR="00B14C27" w:rsidRPr="00FF1DC6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F1DC6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FF1DC6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14C27" w:rsidRDefault="00B14C27" w:rsidP="00B14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F1DC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Администрации:</w:t>
      </w:r>
      <w:r w:rsidRPr="00B1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http://www.администрация-сясьстрой.рф.</w:t>
      </w:r>
    </w:p>
    <w:p w:rsidR="00B14C27" w:rsidRPr="00FF1DC6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F1DC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F1DC6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1DC6">
        <w:rPr>
          <w:rFonts w:ascii="Times New Roman" w:hAnsi="Times New Roman" w:cs="Times New Roman"/>
          <w:sz w:val="28"/>
          <w:szCs w:val="28"/>
        </w:rPr>
        <w:t xml:space="preserve"> ГБУ ЛО «МФЦ»): http://mfc47.ru/;</w:t>
      </w:r>
    </w:p>
    <w:p w:rsidR="00B14C27" w:rsidRPr="009261BA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F1DC6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FF1DC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1DC6">
        <w:rPr>
          <w:rFonts w:ascii="Times New Roman" w:hAnsi="Times New Roman" w:cs="Times New Roman"/>
          <w:sz w:val="28"/>
          <w:szCs w:val="28"/>
        </w:rPr>
        <w:t xml:space="preserve"> ПГУ ЛО) / на Едином портале государственных </w:t>
      </w:r>
      <w:r w:rsidRPr="009261BA">
        <w:rPr>
          <w:rFonts w:ascii="Times New Roman" w:hAnsi="Times New Roman" w:cs="Times New Roman"/>
          <w:sz w:val="28"/>
          <w:szCs w:val="28"/>
        </w:rPr>
        <w:t xml:space="preserve">услуг (далее – ЕПГУ): </w:t>
      </w:r>
      <w:proofErr w:type="spellStart"/>
      <w:r w:rsidRPr="009261BA">
        <w:rPr>
          <w:rFonts w:ascii="Times New Roman" w:hAnsi="Times New Roman" w:cs="Times New Roman"/>
          <w:sz w:val="28"/>
          <w:szCs w:val="28"/>
        </w:rPr>
        <w:t>www.gu.le</w:t>
      </w:r>
      <w:proofErr w:type="spellEnd"/>
      <w:r w:rsidRPr="009261B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261BA">
        <w:rPr>
          <w:rFonts w:ascii="Times New Roman" w:hAnsi="Times New Roman" w:cs="Times New Roman"/>
          <w:sz w:val="28"/>
          <w:szCs w:val="28"/>
        </w:rPr>
        <w:t>obl.ru</w:t>
      </w:r>
      <w:proofErr w:type="spellEnd"/>
      <w:r w:rsidRPr="009261BA">
        <w:rPr>
          <w:rFonts w:ascii="Times New Roman" w:hAnsi="Times New Roman" w:cs="Times New Roman"/>
          <w:sz w:val="28"/>
          <w:szCs w:val="28"/>
        </w:rPr>
        <w:t xml:space="preserve">/ </w:t>
      </w:r>
      <w:hyperlink r:id="rId8" w:history="1">
        <w:r w:rsidRPr="009261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9261BA">
        <w:rPr>
          <w:rFonts w:ascii="Times New Roman" w:hAnsi="Times New Roman" w:cs="Times New Roman"/>
          <w:sz w:val="28"/>
          <w:szCs w:val="28"/>
        </w:rPr>
        <w:t>;</w:t>
      </w:r>
    </w:p>
    <w:p w:rsidR="00B14C27" w:rsidRPr="00FF1DC6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C6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области» (далее - Реестр).</w:t>
      </w:r>
    </w:p>
    <w:p w:rsidR="00B14C27" w:rsidRDefault="00B14C27" w:rsidP="00B14C27">
      <w:pPr>
        <w:tabs>
          <w:tab w:val="left" w:pos="742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C27" w:rsidRPr="00626DAC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C27" w:rsidRPr="00626DAC" w:rsidRDefault="00B14C27" w:rsidP="00B14C27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DA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626DAC">
        <w:rPr>
          <w:rFonts w:ascii="Times New Roman" w:eastAsia="Calibri" w:hAnsi="Times New Roman" w:cs="Times New Roman"/>
          <w:b/>
          <w:bCs/>
          <w:sz w:val="28"/>
          <w:szCs w:val="28"/>
        </w:rPr>
        <w:t>. Стандарт предоставления муниципальной услуги.</w:t>
      </w:r>
    </w:p>
    <w:p w:rsidR="00B14C27" w:rsidRPr="005A3E92" w:rsidRDefault="00B14C27" w:rsidP="00B14C27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E92">
        <w:rPr>
          <w:rFonts w:ascii="Times New Roman" w:eastAsia="Calibri" w:hAnsi="Times New Roman" w:cs="Times New Roman"/>
          <w:b/>
          <w:bCs/>
          <w:sz w:val="28"/>
          <w:szCs w:val="28"/>
        </w:rPr>
        <w:t>Полное наименование муниципальной услуги, сокращенное наименование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A3E9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услуги</w:t>
      </w:r>
    </w:p>
    <w:p w:rsidR="00B14C27" w:rsidRPr="005A3E92" w:rsidRDefault="00B14C27" w:rsidP="00B14C27">
      <w:pPr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C27" w:rsidRPr="005A3E92" w:rsidRDefault="00B14C27" w:rsidP="00B14C27">
      <w:pPr>
        <w:pStyle w:val="ConsPlusTitle"/>
        <w:ind w:firstLine="567"/>
        <w:jc w:val="both"/>
        <w:rPr>
          <w:rFonts w:eastAsia="Calibri"/>
          <w:b w:val="0"/>
          <w:sz w:val="28"/>
          <w:szCs w:val="28"/>
        </w:rPr>
      </w:pPr>
      <w:r w:rsidRPr="005A3E92">
        <w:rPr>
          <w:rFonts w:eastAsia="Calibri"/>
          <w:b w:val="0"/>
          <w:sz w:val="28"/>
          <w:szCs w:val="28"/>
        </w:rPr>
        <w:t>2.1. Полное наименование муниципальной услуги: «</w:t>
      </w:r>
      <w:r w:rsidRPr="00A60C87">
        <w:rPr>
          <w:rFonts w:eastAsia="Calibri"/>
          <w:b w:val="0"/>
          <w:sz w:val="28"/>
          <w:szCs w:val="28"/>
        </w:rPr>
        <w:t>Заключение</w:t>
      </w:r>
      <w:r w:rsidRPr="00B41AB8">
        <w:rPr>
          <w:rFonts w:eastAsia="Calibri"/>
          <w:b w:val="0"/>
          <w:sz w:val="28"/>
          <w:szCs w:val="28"/>
        </w:rPr>
        <w:t xml:space="preserve">, изменение, выдача </w:t>
      </w:r>
      <w:proofErr w:type="gramStart"/>
      <w:r w:rsidRPr="00B41AB8">
        <w:rPr>
          <w:rFonts w:eastAsia="Calibri"/>
          <w:b w:val="0"/>
          <w:sz w:val="28"/>
          <w:szCs w:val="28"/>
        </w:rPr>
        <w:t>дубликата</w:t>
      </w:r>
      <w:r w:rsidRPr="00CA7534">
        <w:rPr>
          <w:rFonts w:eastAsia="Calibri"/>
          <w:b w:val="0"/>
          <w:sz w:val="28"/>
          <w:szCs w:val="28"/>
        </w:rPr>
        <w:t xml:space="preserve"> </w:t>
      </w:r>
      <w:r w:rsidRPr="00A60C87">
        <w:rPr>
          <w:rFonts w:eastAsia="Calibri"/>
          <w:b w:val="0"/>
          <w:sz w:val="28"/>
          <w:szCs w:val="28"/>
        </w:rPr>
        <w:t>договора социального найма жилого помещения муниципального жилищного фонда</w:t>
      </w:r>
      <w:proofErr w:type="gramEnd"/>
      <w:r w:rsidRPr="00A60C87">
        <w:rPr>
          <w:rFonts w:eastAsia="Calibri"/>
          <w:b w:val="0"/>
          <w:sz w:val="28"/>
          <w:szCs w:val="28"/>
        </w:rPr>
        <w:t>»</w:t>
      </w:r>
      <w:r w:rsidRPr="005A3E92">
        <w:rPr>
          <w:rFonts w:eastAsia="Calibri"/>
          <w:b w:val="0"/>
          <w:sz w:val="28"/>
          <w:szCs w:val="28"/>
        </w:rPr>
        <w:t>.</w:t>
      </w:r>
    </w:p>
    <w:p w:rsidR="00B14C27" w:rsidRPr="001505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EC">
        <w:rPr>
          <w:rFonts w:ascii="Times New Roman" w:eastAsia="Calibri" w:hAnsi="Times New Roman" w:cs="Times New Roman"/>
          <w:sz w:val="28"/>
          <w:szCs w:val="28"/>
        </w:rPr>
        <w:t xml:space="preserve">Сокращенное наименование </w:t>
      </w:r>
      <w:r w:rsidRPr="001505EC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услуги:</w:t>
      </w:r>
      <w:r w:rsidRPr="001505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505E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</w:t>
      </w:r>
      <w:r w:rsidRPr="001505E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договора социального найма жилого помещения</w:t>
      </w:r>
      <w:r w:rsidRPr="001505E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14C27" w:rsidRPr="005A3E92" w:rsidRDefault="00B14C27" w:rsidP="00B14C27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E92">
        <w:rPr>
          <w:rFonts w:ascii="Times New Roman" w:eastAsia="Calibri" w:hAnsi="Times New Roman" w:cs="Times New Roman"/>
          <w:sz w:val="28"/>
          <w:szCs w:val="28"/>
        </w:rPr>
        <w:t xml:space="preserve">2.2. Муниципальную услугу предоставляет: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Сясьстройского городского поселения Волховского муниципального района</w:t>
      </w:r>
      <w:r w:rsidRPr="005A3E9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области.</w:t>
      </w:r>
    </w:p>
    <w:p w:rsidR="00B14C27" w:rsidRPr="004C1D17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17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B14C27" w:rsidRPr="004C1D1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C1D1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C1D1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учреждение Ленинградской области «Многофункциональный центр предоставления государственных и муниципальных услуг» </w:t>
      </w:r>
      <w:r w:rsidRPr="004C1D17">
        <w:rPr>
          <w:rFonts w:ascii="Times New Roman" w:eastAsia="Calibri" w:hAnsi="Times New Roman" w:cs="Times New Roman"/>
          <w:sz w:val="28"/>
          <w:szCs w:val="28"/>
        </w:rPr>
        <w:t>(далее – МФЦ);</w:t>
      </w:r>
    </w:p>
    <w:p w:rsidR="00B14C27" w:rsidRPr="004C1D1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C1D17">
        <w:rPr>
          <w:rFonts w:ascii="Times New Roman" w:eastAsia="Calibri" w:hAnsi="Times New Roman" w:cs="Times New Roman"/>
          <w:sz w:val="28"/>
          <w:szCs w:val="28"/>
        </w:rPr>
        <w:t>) Федеральная служба государственной регистрации, кадастра и картографии;</w:t>
      </w:r>
    </w:p>
    <w:p w:rsidR="00B14C27" w:rsidRPr="004C1D1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C1D17">
        <w:rPr>
          <w:rFonts w:ascii="Times New Roman" w:eastAsia="Calibri" w:hAnsi="Times New Roman" w:cs="Times New Roman"/>
          <w:sz w:val="28"/>
          <w:szCs w:val="28"/>
        </w:rPr>
        <w:t xml:space="preserve">) Управление по вопросам миграции ГУ МВД России по </w:t>
      </w:r>
      <w:proofErr w:type="gramStart"/>
      <w:r w:rsidRPr="004C1D1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C1D17">
        <w:rPr>
          <w:rFonts w:ascii="Times New Roman" w:eastAsia="Calibri" w:hAnsi="Times New Roman" w:cs="Times New Roman"/>
          <w:sz w:val="28"/>
          <w:szCs w:val="28"/>
        </w:rPr>
        <w:t>. Санкт-Петербургу и Ленинградской области.</w:t>
      </w:r>
    </w:p>
    <w:p w:rsidR="00B14C27" w:rsidRDefault="00B14C27" w:rsidP="00B14C2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1D17">
        <w:rPr>
          <w:rFonts w:ascii="Times New Roman" w:eastAsia="Times New Roman" w:hAnsi="Times New Roman" w:cs="Times New Roman"/>
          <w:sz w:val="28"/>
          <w:szCs w:val="28"/>
        </w:rPr>
        <w:t>) Министерство внутренних дел Российской Федерации;</w:t>
      </w:r>
    </w:p>
    <w:p w:rsidR="00B14C27" w:rsidRPr="00326121" w:rsidRDefault="00B14C27" w:rsidP="00B14C2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1B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Pr="009261BA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 </w:t>
      </w:r>
      <w:r w:rsidRPr="009261BA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B14C27" w:rsidRPr="004C1D17" w:rsidRDefault="00B14C27" w:rsidP="00B14C2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C1D17">
        <w:rPr>
          <w:rFonts w:ascii="Times New Roman" w:eastAsia="Calibri" w:hAnsi="Times New Roman" w:cs="Times New Roman"/>
          <w:sz w:val="28"/>
          <w:szCs w:val="28"/>
        </w:rPr>
        <w:t xml:space="preserve">) орган, осуществляющий пенсионное обеспечение (за исключением </w:t>
      </w:r>
      <w:r w:rsidRPr="00554721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</w:t>
      </w:r>
      <w:r w:rsidRPr="0055472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55472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14C27" w:rsidRPr="004C1D17" w:rsidRDefault="00B14C27" w:rsidP="00B14C2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4C1D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орган государственной службы занятости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B14C27" w:rsidRPr="004C1D1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C1D17">
        <w:rPr>
          <w:rFonts w:ascii="Times New Roman" w:eastAsia="Calibri" w:hAnsi="Times New Roman" w:cs="Times New Roman"/>
          <w:sz w:val="28"/>
          <w:szCs w:val="28"/>
        </w:rPr>
        <w:t>) Федеральная налоговая служба;</w:t>
      </w:r>
    </w:p>
    <w:p w:rsidR="00B14C27" w:rsidRPr="004C1D1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C1D17">
        <w:rPr>
          <w:rFonts w:ascii="Times New Roman" w:eastAsia="Calibri" w:hAnsi="Times New Roman" w:cs="Times New Roman"/>
          <w:sz w:val="28"/>
          <w:szCs w:val="28"/>
        </w:rPr>
        <w:t>) Федеральная служба судебных приставов;</w:t>
      </w:r>
    </w:p>
    <w:p w:rsidR="00B14C27" w:rsidRPr="004C1D1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1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C1D17">
        <w:rPr>
          <w:rFonts w:ascii="Times New Roman" w:eastAsia="Calibri" w:hAnsi="Times New Roman" w:cs="Times New Roman"/>
          <w:sz w:val="28"/>
          <w:szCs w:val="28"/>
        </w:rPr>
        <w:t>) Федеральная служба исполнения наказаний;</w:t>
      </w:r>
    </w:p>
    <w:p w:rsidR="00B14C27" w:rsidRPr="004C1D1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1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C1D17">
        <w:rPr>
          <w:rFonts w:ascii="Times New Roman" w:eastAsia="Calibri" w:hAnsi="Times New Roman" w:cs="Times New Roman"/>
          <w:sz w:val="28"/>
          <w:szCs w:val="28"/>
        </w:rPr>
        <w:t>) Министерство обороны Российской Федерации и подведомственные ему учреждения;</w:t>
      </w:r>
    </w:p>
    <w:p w:rsidR="00B14C27" w:rsidRPr="004C1D1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1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C1D17">
        <w:rPr>
          <w:rFonts w:ascii="Times New Roman" w:eastAsia="Calibri" w:hAnsi="Times New Roman" w:cs="Times New Roman"/>
          <w:sz w:val="28"/>
          <w:szCs w:val="28"/>
        </w:rPr>
        <w:t>)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области;</w:t>
      </w:r>
    </w:p>
    <w:p w:rsidR="00B14C27" w:rsidRPr="005A3E92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E92">
        <w:rPr>
          <w:rFonts w:ascii="Times New Roman" w:eastAsia="Calibri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B14C27" w:rsidRPr="005A3E92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E92">
        <w:rPr>
          <w:rFonts w:ascii="Times New Roman" w:eastAsia="Calibri" w:hAnsi="Times New Roman" w:cs="Times New Roman"/>
          <w:sz w:val="28"/>
          <w:szCs w:val="28"/>
        </w:rPr>
        <w:t>1) при личной явке:</w:t>
      </w:r>
    </w:p>
    <w:p w:rsidR="00B14C27" w:rsidRPr="005A3E92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ОМСУ; </w:t>
      </w:r>
      <w:r w:rsidRPr="005A3E92">
        <w:rPr>
          <w:rFonts w:ascii="Times New Roman" w:eastAsia="Calibri" w:hAnsi="Times New Roman" w:cs="Times New Roman"/>
          <w:sz w:val="28"/>
          <w:szCs w:val="28"/>
        </w:rPr>
        <w:t>в филиалах, отделах, удаленных рабочих мест ГБУ ЛО «МФЦ»;</w:t>
      </w:r>
    </w:p>
    <w:p w:rsidR="00B14C27" w:rsidRPr="00E30F5F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5F">
        <w:rPr>
          <w:rFonts w:ascii="Times New Roman" w:eastAsia="Calibri" w:hAnsi="Times New Roman" w:cs="Times New Roman"/>
          <w:sz w:val="28"/>
          <w:szCs w:val="28"/>
        </w:rPr>
        <w:t>2) без личной явки:</w:t>
      </w:r>
    </w:p>
    <w:p w:rsidR="00B14C27" w:rsidRPr="00E30F5F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5F">
        <w:rPr>
          <w:rFonts w:ascii="Times New Roman" w:eastAsia="Calibri" w:hAnsi="Times New Roman" w:cs="Times New Roman"/>
          <w:sz w:val="28"/>
          <w:szCs w:val="28"/>
        </w:rPr>
        <w:t>- в электронной форме через личный кабинет заявителя на ПГУ ЛО/ЕПГУ;</w:t>
      </w:r>
    </w:p>
    <w:p w:rsidR="00B14C27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5F">
        <w:rPr>
          <w:rFonts w:ascii="Times New Roman" w:hAnsi="Times New Roman" w:cs="Times New Roman"/>
          <w:sz w:val="28"/>
          <w:szCs w:val="28"/>
        </w:rPr>
        <w:t>- почтовым отправлением в ОМСУ;</w:t>
      </w:r>
    </w:p>
    <w:p w:rsidR="00B14C27" w:rsidRPr="005A3E92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5F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5A3E92">
        <w:rPr>
          <w:rFonts w:ascii="Times New Roman" w:eastAsia="Calibri" w:hAnsi="Times New Roman" w:cs="Times New Roman"/>
          <w:sz w:val="28"/>
          <w:szCs w:val="28"/>
        </w:rPr>
        <w:t xml:space="preserve"> может записаться на прием для подачи заявления о предоставлении услуги следующими способами:</w:t>
      </w:r>
    </w:p>
    <w:p w:rsidR="00B14C27" w:rsidRPr="005A3E92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E92">
        <w:rPr>
          <w:rFonts w:ascii="Times New Roman" w:eastAsia="Calibri" w:hAnsi="Times New Roman" w:cs="Times New Roman"/>
          <w:sz w:val="28"/>
          <w:szCs w:val="28"/>
        </w:rPr>
        <w:t xml:space="preserve">1) посредством ПГУ ЛО/ЕПГУ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ОМСУ, </w:t>
      </w:r>
      <w:r w:rsidRPr="005A3E92">
        <w:rPr>
          <w:rFonts w:ascii="Times New Roman" w:eastAsia="Calibri" w:hAnsi="Times New Roman" w:cs="Times New Roman"/>
          <w:sz w:val="28"/>
          <w:szCs w:val="28"/>
        </w:rPr>
        <w:t>МФЦ;</w:t>
      </w:r>
    </w:p>
    <w:p w:rsidR="00B14C2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E92">
        <w:rPr>
          <w:rFonts w:ascii="Times New Roman" w:eastAsia="Calibri" w:hAnsi="Times New Roman" w:cs="Times New Roman"/>
          <w:sz w:val="28"/>
          <w:szCs w:val="28"/>
        </w:rPr>
        <w:t xml:space="preserve">2) по телефону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ОМСУ, </w:t>
      </w:r>
      <w:r w:rsidRPr="005A3E92">
        <w:rPr>
          <w:rFonts w:ascii="Times New Roman" w:eastAsia="Calibri" w:hAnsi="Times New Roman" w:cs="Times New Roman"/>
          <w:sz w:val="28"/>
          <w:szCs w:val="28"/>
        </w:rPr>
        <w:t>в МФЦ;</w:t>
      </w:r>
    </w:p>
    <w:p w:rsidR="00B14C27" w:rsidRPr="005A3E92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посредством сайта ОМСУ – в ОМСУ. </w:t>
      </w:r>
    </w:p>
    <w:p w:rsidR="00B14C2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E92">
        <w:rPr>
          <w:rFonts w:ascii="Times New Roman" w:eastAsia="Calibri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</w:t>
      </w:r>
      <w:r>
        <w:rPr>
          <w:rFonts w:ascii="Times New Roman" w:eastAsia="Calibri" w:hAnsi="Times New Roman" w:cs="Times New Roman"/>
          <w:sz w:val="28"/>
          <w:szCs w:val="28"/>
        </w:rPr>
        <w:t>в ОМСУ/</w:t>
      </w:r>
      <w:r w:rsidRPr="005A3E92">
        <w:rPr>
          <w:rFonts w:ascii="Times New Roman" w:eastAsia="Calibri" w:hAnsi="Times New Roman" w:cs="Times New Roman"/>
          <w:sz w:val="28"/>
          <w:szCs w:val="28"/>
        </w:rPr>
        <w:t>МФЦ графика приема заявителей.</w:t>
      </w:r>
    </w:p>
    <w:p w:rsidR="00B14C27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proofErr w:type="gramStart"/>
      <w:r w:rsidRPr="005A3E92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</w:t>
      </w:r>
      <w:r w:rsidRPr="005A3E92">
        <w:rPr>
          <w:rFonts w:ascii="Times New Roman" w:eastAsia="Calibri" w:hAnsi="Times New Roman" w:cs="Times New Roman"/>
          <w:sz w:val="28"/>
          <w:szCs w:val="28"/>
        </w:rPr>
        <w:lastRenderedPageBreak/>
        <w:t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E92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753262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информационных технологий, систем</w:t>
      </w:r>
      <w:r w:rsidRPr="00554721">
        <w:rPr>
          <w:rFonts w:ascii="Times New Roman" w:eastAsia="Calibri" w:hAnsi="Times New Roman" w:cs="Times New Roman"/>
          <w:sz w:val="28"/>
          <w:szCs w:val="28"/>
        </w:rPr>
        <w:t>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(при наличии технической возможности).</w:t>
      </w:r>
    </w:p>
    <w:p w:rsidR="00B14C27" w:rsidRPr="005A3E92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2.2.2.</w:t>
      </w:r>
      <w:bookmarkStart w:id="0" w:name="Par5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E9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4C27" w:rsidRPr="005A3E92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3E92">
        <w:rPr>
          <w:rFonts w:ascii="Times New Roman" w:eastAsia="Calibri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14C27" w:rsidRPr="005A3E92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E92">
        <w:rPr>
          <w:rFonts w:ascii="Times New Roman" w:eastAsia="Calibri" w:hAnsi="Times New Roman" w:cs="Times New Roman"/>
          <w:sz w:val="28"/>
          <w:szCs w:val="28"/>
        </w:rPr>
        <w:t>2) единой системы идентификац</w:t>
      </w:r>
      <w:proofErr w:type="gramStart"/>
      <w:r w:rsidRPr="005A3E9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5A3E92">
        <w:rPr>
          <w:rFonts w:ascii="Times New Roman" w:eastAsia="Calibri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14C27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1A2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C71A2">
        <w:rPr>
          <w:rFonts w:ascii="Times New Roman" w:eastAsia="Calibri" w:hAnsi="Times New Roman" w:cs="Times New Roman"/>
          <w:sz w:val="28"/>
          <w:szCs w:val="28"/>
        </w:rPr>
        <w:t xml:space="preserve">. Результатом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2C71A2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является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Pr="00B14C27" w:rsidRDefault="00B14C27" w:rsidP="00B14C2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по услуге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1.2.1: решение о предоставлении жилого помещения муниципального жилищного фонда по договору социального найма по форме, согласно </w:t>
      </w:r>
      <w:r w:rsidRPr="00C81C41">
        <w:rPr>
          <w:rFonts w:ascii="Times New Roman" w:eastAsia="Times New Roman" w:hAnsi="Times New Roman" w:cs="Times New Roman"/>
          <w:bCs/>
          <w:sz w:val="28"/>
          <w:szCs w:val="28"/>
        </w:rPr>
        <w:t>приложению 1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настоящему Административному регламенту и заключение договора социального найма</w:t>
      </w:r>
      <w:r w:rsidRPr="00F77D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жилого помещения муниципального жилищного фонда, </w:t>
      </w:r>
      <w:r w:rsidRPr="00B14C27">
        <w:rPr>
          <w:rFonts w:ascii="Times New Roman" w:eastAsia="Times New Roman" w:hAnsi="Times New Roman" w:cs="Times New Roman"/>
          <w:bCs/>
          <w:sz w:val="28"/>
          <w:szCs w:val="28"/>
        </w:rPr>
        <w:t>а также в случае, указанном в части 5 статьи 74 Жилищного кодекса 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форме, согласно </w:t>
      </w:r>
      <w:r w:rsidRPr="000B5B5D">
        <w:rPr>
          <w:rFonts w:ascii="Times New Roman" w:eastAsia="Times New Roman" w:hAnsi="Times New Roman" w:cs="Times New Roman"/>
          <w:bCs/>
          <w:sz w:val="28"/>
          <w:szCs w:val="28"/>
        </w:rPr>
        <w:t>приложению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Pr="00B14C2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B14C27" w:rsidRPr="00501337" w:rsidRDefault="00B14C27" w:rsidP="00B14C2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33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услуге 1.2.2: </w:t>
      </w:r>
      <w:r w:rsidRPr="00501337">
        <w:rPr>
          <w:rFonts w:ascii="Times New Roman" w:eastAsia="Calibri" w:hAnsi="Times New Roman" w:cs="Times New Roman"/>
          <w:sz w:val="28"/>
          <w:szCs w:val="28"/>
        </w:rPr>
        <w:t>внесение изменений в договор социального найма жилого помещения муниципального жилищного фонда</w:t>
      </w:r>
      <w:r w:rsidRPr="005013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14C27" w:rsidRPr="00501337" w:rsidRDefault="00B14C27" w:rsidP="00B14C2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33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услуге 1.2.3: выдача </w:t>
      </w:r>
      <w:proofErr w:type="gramStart"/>
      <w:r w:rsidRPr="00501337">
        <w:rPr>
          <w:rFonts w:ascii="Times New Roman" w:eastAsia="Times New Roman" w:hAnsi="Times New Roman" w:cs="Times New Roman"/>
          <w:bCs/>
          <w:sz w:val="28"/>
          <w:szCs w:val="28"/>
        </w:rPr>
        <w:t>дубликата договора социального найма жилого помещения муниципального жилищного фонда</w:t>
      </w:r>
      <w:proofErr w:type="gramEnd"/>
      <w:r w:rsidRPr="005013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14C27" w:rsidRPr="00501337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337">
        <w:rPr>
          <w:rFonts w:ascii="Times New Roman" w:eastAsia="Times New Roman" w:hAnsi="Times New Roman" w:cs="Times New Roman"/>
          <w:bCs/>
          <w:sz w:val="28"/>
          <w:szCs w:val="28"/>
        </w:rPr>
        <w:t>- по услуге 1.2.4: заключение договора социального найма жилого помещения муниципального жилищного фонда;</w:t>
      </w:r>
    </w:p>
    <w:p w:rsidR="00B14C27" w:rsidRPr="00501337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337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 по форме согласно приложению 3 к настоящему Административному регламенту.</w:t>
      </w:r>
    </w:p>
    <w:p w:rsidR="00B14C27" w:rsidRPr="00501337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337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B14C27" w:rsidRPr="00501337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337">
        <w:rPr>
          <w:rFonts w:ascii="Times New Roman" w:eastAsia="Calibri" w:hAnsi="Times New Roman" w:cs="Times New Roman"/>
          <w:sz w:val="28"/>
          <w:szCs w:val="28"/>
        </w:rPr>
        <w:t>1) при личной явке:</w:t>
      </w:r>
    </w:p>
    <w:p w:rsidR="00B14C27" w:rsidRPr="00501337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337">
        <w:rPr>
          <w:rFonts w:ascii="Times New Roman" w:eastAsia="Calibri" w:hAnsi="Times New Roman" w:cs="Times New Roman"/>
          <w:sz w:val="28"/>
          <w:szCs w:val="28"/>
        </w:rPr>
        <w:t>В ОМСУ/в филиалах, отделах, удаленных рабочих местах МФЦ;</w:t>
      </w:r>
    </w:p>
    <w:p w:rsidR="00B14C27" w:rsidRPr="00501337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337">
        <w:rPr>
          <w:rFonts w:ascii="Times New Roman" w:eastAsia="Calibri" w:hAnsi="Times New Roman" w:cs="Times New Roman"/>
          <w:sz w:val="28"/>
          <w:szCs w:val="28"/>
        </w:rPr>
        <w:t>2) без личной явки:</w:t>
      </w:r>
    </w:p>
    <w:p w:rsidR="00B14C27" w:rsidRPr="00501337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337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14C27" w:rsidRPr="00501337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337">
        <w:rPr>
          <w:rFonts w:ascii="Times New Roman" w:eastAsia="Calibri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B14C27" w:rsidRPr="00FD5DBF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337">
        <w:rPr>
          <w:rFonts w:ascii="Times New Roman" w:eastAsia="Calibri" w:hAnsi="Times New Roman" w:cs="Times New Roman"/>
          <w:sz w:val="28"/>
          <w:szCs w:val="28"/>
        </w:rPr>
        <w:t>на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5DBF">
        <w:rPr>
          <w:rFonts w:ascii="Times New Roman" w:eastAsia="Calibri" w:hAnsi="Times New Roman" w:cs="Times New Roman"/>
          <w:sz w:val="28"/>
          <w:szCs w:val="28"/>
        </w:rPr>
        <w:t>электронн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D5DBF">
        <w:rPr>
          <w:rFonts w:ascii="Times New Roman" w:eastAsia="Calibri" w:hAnsi="Times New Roman" w:cs="Times New Roman"/>
          <w:sz w:val="28"/>
          <w:szCs w:val="28"/>
        </w:rPr>
        <w:t xml:space="preserve"> почт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D5D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4C2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91A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8391A">
        <w:rPr>
          <w:rFonts w:ascii="Times New Roman" w:eastAsia="Calibri" w:hAnsi="Times New Roman" w:cs="Times New Roman"/>
          <w:sz w:val="28"/>
          <w:szCs w:val="28"/>
        </w:rPr>
        <w:t>. Срок предоставления муниципальной услуги составляет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Pr="00B14C27" w:rsidRDefault="00B14C27" w:rsidP="00B14C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DBF">
        <w:rPr>
          <w:rFonts w:ascii="Times New Roman" w:eastAsia="Calibri" w:hAnsi="Times New Roman" w:cs="Times New Roman"/>
          <w:sz w:val="28"/>
          <w:szCs w:val="28"/>
        </w:rPr>
        <w:t xml:space="preserve">по услуге </w:t>
      </w:r>
      <w:r w:rsidRPr="00FD5DBF">
        <w:rPr>
          <w:rFonts w:ascii="Times New Roman" w:eastAsia="Times New Roman" w:hAnsi="Times New Roman" w:cs="Times New Roman"/>
          <w:bCs/>
          <w:sz w:val="28"/>
          <w:szCs w:val="28"/>
        </w:rPr>
        <w:t xml:space="preserve">1.2.1: </w:t>
      </w:r>
      <w:r w:rsidRPr="00FD5DBF">
        <w:rPr>
          <w:rFonts w:ascii="Times New Roman" w:eastAsia="Calibri" w:hAnsi="Times New Roman" w:cs="Times New Roman"/>
          <w:sz w:val="28"/>
          <w:szCs w:val="28"/>
        </w:rPr>
        <w:t xml:space="preserve"> 25 рабочих дней со дня регистрации </w:t>
      </w:r>
      <w:r w:rsidRPr="00FD5D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D5DBF">
        <w:rPr>
          <w:rFonts w:ascii="Times New Roman" w:eastAsia="Calibri" w:hAnsi="Times New Roman" w:cs="Times New Roman"/>
          <w:sz w:val="28"/>
          <w:szCs w:val="28"/>
        </w:rPr>
        <w:t xml:space="preserve">ОМСУ заявления </w:t>
      </w:r>
      <w:r w:rsidRPr="00FD5DBF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</w:t>
      </w:r>
      <w:r w:rsidRPr="00FD5DBF">
        <w:rPr>
          <w:rFonts w:ascii="Times New Roman" w:eastAsia="Calibri" w:hAnsi="Times New Roman" w:cs="Times New Roman"/>
          <w:sz w:val="28"/>
          <w:szCs w:val="28"/>
        </w:rPr>
        <w:t xml:space="preserve">. Заявление подается заявителем после получения уведомления ОМСУ о наличии свободного жилого помещения </w:t>
      </w:r>
      <w:r w:rsidRPr="00FD5DB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жилищного </w:t>
      </w:r>
      <w:r w:rsidRPr="00B14C27">
        <w:rPr>
          <w:rFonts w:ascii="Times New Roman" w:eastAsia="Calibri" w:hAnsi="Times New Roman" w:cs="Times New Roman"/>
          <w:sz w:val="28"/>
          <w:szCs w:val="28"/>
        </w:rPr>
        <w:t>фонда. В случае, указанном в части 5 статьи 74 Жилищного кодекса РФ, срок предоставления муниципальной услуги составляет не больше 10 рабочих дней со дня обращения;</w:t>
      </w:r>
    </w:p>
    <w:p w:rsidR="00B14C27" w:rsidRPr="00FD5DBF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D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услугам 1.2.2, 1.2.3, 1.2.4: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FD5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FD5DBF">
        <w:rPr>
          <w:rFonts w:ascii="Times New Roman" w:eastAsia="Times New Roman" w:hAnsi="Times New Roman" w:cs="Times New Roman"/>
          <w:sz w:val="28"/>
          <w:szCs w:val="28"/>
        </w:rPr>
        <w:t xml:space="preserve"> 25 рабочих дней со дня регистрации в ОМСУ заявления и документов, необходимых для предоставления муниципальной услуги. </w:t>
      </w:r>
    </w:p>
    <w:p w:rsidR="00B14C27" w:rsidRPr="00383711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8371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83711">
        <w:rPr>
          <w:rFonts w:ascii="Times New Roman" w:eastAsia="Calibri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B14C27" w:rsidRPr="00383711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11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Федерации;</w:t>
      </w:r>
    </w:p>
    <w:p w:rsidR="00B14C27" w:rsidRPr="00383711" w:rsidRDefault="00B14C27" w:rsidP="00B14C27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11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Федерации;</w:t>
      </w:r>
    </w:p>
    <w:p w:rsidR="00B14C27" w:rsidRPr="00383711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11">
        <w:rPr>
          <w:rFonts w:ascii="Times New Roman" w:eastAsia="Calibri" w:hAnsi="Times New Roman" w:cs="Times New Roman"/>
          <w:sz w:val="28"/>
          <w:szCs w:val="28"/>
        </w:rPr>
        <w:t>Жилищный кодекс Российской Федерации;</w:t>
      </w:r>
    </w:p>
    <w:p w:rsidR="00B14C27" w:rsidRPr="00383711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11">
        <w:rPr>
          <w:rFonts w:ascii="Times New Roman" w:eastAsia="Calibri" w:hAnsi="Times New Roman" w:cs="Times New Roman"/>
          <w:sz w:val="28"/>
          <w:szCs w:val="28"/>
        </w:rPr>
        <w:t>Федеральный закон от 29.12.2004 № 189-ФЗ «О введении в действие Жилищного кодекса Российской Федерации»;</w:t>
      </w:r>
    </w:p>
    <w:p w:rsidR="00B14C27" w:rsidRPr="00383711" w:rsidRDefault="00B14C27" w:rsidP="00B14C27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11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B14C27" w:rsidRPr="00CE2C5A" w:rsidRDefault="00B14C27" w:rsidP="00B14C27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73F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 от 21.05.2005 №</w:t>
      </w:r>
      <w:r w:rsidRPr="00B4573F">
        <w:rPr>
          <w:rFonts w:ascii="Times New Roman" w:eastAsia="Calibri" w:hAnsi="Times New Roman" w:cs="Times New Roman"/>
          <w:sz w:val="28"/>
          <w:szCs w:val="28"/>
        </w:rPr>
        <w:t xml:space="preserve"> 315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4573F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CE2C5A">
        <w:rPr>
          <w:rFonts w:ascii="Times New Roman" w:eastAsia="Calibri" w:hAnsi="Times New Roman" w:cs="Times New Roman"/>
          <w:sz w:val="28"/>
          <w:szCs w:val="28"/>
        </w:rPr>
        <w:t>утверждении типо</w:t>
      </w:r>
      <w:r>
        <w:rPr>
          <w:rFonts w:ascii="Times New Roman" w:eastAsia="Calibri" w:hAnsi="Times New Roman" w:cs="Times New Roman"/>
          <w:sz w:val="28"/>
          <w:szCs w:val="28"/>
        </w:rPr>
        <w:t>вого договора социального найма»;</w:t>
      </w:r>
    </w:p>
    <w:p w:rsidR="00B14C27" w:rsidRPr="00CE2C5A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5A">
        <w:rPr>
          <w:rFonts w:ascii="Times New Roman" w:eastAsia="Calibri" w:hAnsi="Times New Roman" w:cs="Times New Roman"/>
          <w:sz w:val="28"/>
          <w:szCs w:val="28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</w:t>
      </w:r>
      <w:r>
        <w:rPr>
          <w:rFonts w:ascii="Times New Roman" w:eastAsia="Calibri" w:hAnsi="Times New Roman" w:cs="Times New Roman"/>
          <w:sz w:val="28"/>
          <w:szCs w:val="28"/>
        </w:rPr>
        <w:t>оз</w:t>
      </w:r>
      <w:r w:rsidRPr="00CE2C5A">
        <w:rPr>
          <w:rFonts w:ascii="Times New Roman" w:eastAsia="Calibri" w:hAnsi="Times New Roman" w:cs="Times New Roman"/>
          <w:sz w:val="28"/>
          <w:szCs w:val="28"/>
        </w:rPr>
        <w:t xml:space="preserve">;       </w:t>
      </w:r>
    </w:p>
    <w:p w:rsidR="00B14C27" w:rsidRPr="00CE2C5A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5A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4C27" w:rsidRPr="00FB3B85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85">
        <w:rPr>
          <w:rFonts w:ascii="Times New Roman" w:eastAsia="Calibri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услуге 1.2.1</w:t>
      </w:r>
      <w:r w:rsidRPr="00C34B73">
        <w:rPr>
          <w:rFonts w:ascii="Times New Roman" w:eastAsia="Times New Roman" w:hAnsi="Times New Roman" w:cs="Times New Roman"/>
          <w:bCs/>
          <w:sz w:val="28"/>
          <w:szCs w:val="28"/>
        </w:rPr>
        <w:t>(за исключением случая, указанного в части 5 статьи 74 ЖК РФ)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14C27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з</w:t>
      </w: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>аявление о предоставлени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муниципальной услуги по форме</w:t>
      </w: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</w:t>
      </w:r>
      <w:r w:rsidRPr="004A71FA">
        <w:rPr>
          <w:rFonts w:ascii="Times New Roman" w:eastAsia="Times New Roman" w:hAnsi="Times New Roman" w:cs="Times New Roman"/>
          <w:bCs/>
          <w:sz w:val="28"/>
          <w:szCs w:val="28"/>
        </w:rPr>
        <w:t>приложению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14C27" w:rsidRPr="00D63326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предоставления муниципальной услуги заполняется заявление:</w:t>
      </w:r>
    </w:p>
    <w:p w:rsidR="00B14C27" w:rsidRPr="00D63326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6">
        <w:rPr>
          <w:rFonts w:ascii="Times New Roman" w:eastAsia="Calibri" w:hAnsi="Times New Roman" w:cs="Times New Roman"/>
          <w:sz w:val="28"/>
          <w:szCs w:val="28"/>
        </w:rPr>
        <w:t>- лично заявителем при обращении на ЕПГУ;</w:t>
      </w:r>
    </w:p>
    <w:p w:rsidR="00B14C27" w:rsidRPr="00D63326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6">
        <w:rPr>
          <w:rFonts w:ascii="Times New Roman" w:eastAsia="Calibri" w:hAnsi="Times New Roman" w:cs="Times New Roman"/>
          <w:sz w:val="28"/>
          <w:szCs w:val="28"/>
        </w:rPr>
        <w:t xml:space="preserve">- специалистом МФЦ при личном обращении заявителя (представителя заявителя) в МФЦ; </w:t>
      </w:r>
    </w:p>
    <w:p w:rsidR="00B14C27" w:rsidRPr="00D63326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6">
        <w:rPr>
          <w:rFonts w:ascii="Times New Roman" w:eastAsia="Calibri" w:hAnsi="Times New Roman" w:cs="Times New Roman"/>
          <w:sz w:val="28"/>
          <w:szCs w:val="28"/>
        </w:rPr>
        <w:t>- лично заявителем при обращении в</w:t>
      </w:r>
      <w:r w:rsidRPr="00D63326">
        <w:rPr>
          <w:rFonts w:ascii="Times New Roman" w:eastAsia="Calibri" w:hAnsi="Times New Roman" w:cs="Times New Roman"/>
          <w:bCs/>
          <w:sz w:val="28"/>
          <w:szCs w:val="28"/>
        </w:rPr>
        <w:t xml:space="preserve"> ОМСУ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14C27" w:rsidRPr="00D63326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6">
        <w:rPr>
          <w:rFonts w:ascii="Times New Roman" w:eastAsia="Calibri" w:hAnsi="Times New Roman" w:cs="Times New Roman"/>
          <w:sz w:val="28"/>
          <w:szCs w:val="28"/>
        </w:rPr>
        <w:t xml:space="preserve">При обращении в МФЦ/ОМСУ необходимо предъявить документ, удостоверяющий личность: </w:t>
      </w:r>
    </w:p>
    <w:p w:rsidR="00B14C27" w:rsidRPr="00D63326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6">
        <w:rPr>
          <w:rFonts w:ascii="Times New Roman" w:eastAsia="Calibri" w:hAnsi="Times New Roman" w:cs="Times New Roman"/>
          <w:sz w:val="28"/>
          <w:szCs w:val="28"/>
        </w:rPr>
        <w:lastRenderedPageBreak/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</w:t>
      </w:r>
      <w:r>
        <w:rPr>
          <w:rFonts w:ascii="Times New Roman" w:eastAsia="Calibri" w:hAnsi="Times New Roman" w:cs="Times New Roman"/>
          <w:sz w:val="28"/>
          <w:szCs w:val="28"/>
        </w:rPr>
        <w:t>ичности гражданина РФ по форме</w:t>
      </w:r>
      <w:r w:rsidRPr="00140A04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</w:t>
      </w:r>
      <w:r w:rsidRPr="00140A04">
        <w:rPr>
          <w:rFonts w:ascii="Times New Roman" w:hAnsi="Times New Roman" w:cs="Times New Roman"/>
          <w:sz w:val="28"/>
          <w:szCs w:val="28"/>
        </w:rPr>
        <w:t>Приказом МВД России от 16.11.2020 № 773</w:t>
      </w:r>
      <w:r w:rsidRPr="00D63326">
        <w:rPr>
          <w:rFonts w:ascii="Times New Roman" w:eastAsia="Calibri" w:hAnsi="Times New Roman" w:cs="Times New Roman"/>
          <w:sz w:val="28"/>
          <w:szCs w:val="28"/>
        </w:rPr>
        <w:t>, удостоверен</w:t>
      </w:r>
      <w:r>
        <w:rPr>
          <w:rFonts w:ascii="Times New Roman" w:eastAsia="Calibri" w:hAnsi="Times New Roman" w:cs="Times New Roman"/>
          <w:sz w:val="28"/>
          <w:szCs w:val="28"/>
        </w:rPr>
        <w:t>ие личности военнослужащего РФ).</w:t>
      </w:r>
    </w:p>
    <w:p w:rsidR="00B14C27" w:rsidRPr="00D63326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6">
        <w:rPr>
          <w:rFonts w:ascii="Times New Roman" w:eastAsia="Calibri" w:hAnsi="Times New Roman" w:cs="Times New Roman"/>
          <w:sz w:val="28"/>
          <w:szCs w:val="28"/>
        </w:rPr>
        <w:t xml:space="preserve">Заявление заполняется на </w:t>
      </w:r>
      <w:proofErr w:type="gramStart"/>
      <w:r w:rsidRPr="00D63326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Pr="00D633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Pr="00D63326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6">
        <w:rPr>
          <w:rFonts w:ascii="Times New Roman" w:eastAsia="Calibri" w:hAnsi="Times New Roman" w:cs="Times New Roman"/>
          <w:sz w:val="28"/>
          <w:szCs w:val="28"/>
        </w:rPr>
        <w:t>- паспортных данных;</w:t>
      </w:r>
    </w:p>
    <w:p w:rsidR="00B14C27" w:rsidRPr="00D63326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6">
        <w:rPr>
          <w:rFonts w:ascii="Times New Roman" w:eastAsia="Calibri" w:hAnsi="Times New Roman" w:cs="Times New Roman"/>
          <w:sz w:val="28"/>
          <w:szCs w:val="28"/>
        </w:rPr>
        <w:t>- сведений о месте проживания заявителя и членов его семьи;</w:t>
      </w:r>
    </w:p>
    <w:p w:rsidR="00B14C27" w:rsidRPr="00D63326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6">
        <w:rPr>
          <w:rFonts w:ascii="Times New Roman" w:eastAsia="Calibri" w:hAnsi="Times New Roman" w:cs="Times New Roman"/>
          <w:sz w:val="28"/>
          <w:szCs w:val="28"/>
        </w:rPr>
        <w:t>- сведений, указанных в СНИЛС,</w:t>
      </w:r>
    </w:p>
    <w:p w:rsidR="00B14C27" w:rsidRPr="00DF0492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C11">
        <w:rPr>
          <w:rFonts w:ascii="Times New Roman" w:eastAsia="Calibri" w:hAnsi="Times New Roman" w:cs="Times New Roman"/>
          <w:sz w:val="28"/>
          <w:szCs w:val="28"/>
        </w:rPr>
        <w:t xml:space="preserve">- сведений, указанных в ИНН (для подтверждения малоимущности, за исключением </w:t>
      </w:r>
      <w:r w:rsidRPr="00D40C11">
        <w:rPr>
          <w:rFonts w:ascii="Times New Roman" w:hAnsi="Times New Roman" w:cs="Times New Roman"/>
          <w:sz w:val="28"/>
          <w:szCs w:val="28"/>
        </w:rPr>
        <w:t>граждан, принятых на учет до 1 марта 2005 г.</w:t>
      </w:r>
      <w:r w:rsidRPr="00D40C1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14C27" w:rsidRPr="00D63326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326">
        <w:rPr>
          <w:rFonts w:ascii="Times New Roman" w:eastAsia="Calibri" w:hAnsi="Times New Roman" w:cs="Times New Roman"/>
          <w:sz w:val="28"/>
          <w:szCs w:val="28"/>
        </w:rPr>
        <w:t>сведений о рождении всех детей, браке, разводе, установлении о</w:t>
      </w:r>
      <w:r>
        <w:rPr>
          <w:rFonts w:ascii="Times New Roman" w:eastAsia="Calibri" w:hAnsi="Times New Roman" w:cs="Times New Roman"/>
          <w:sz w:val="28"/>
          <w:szCs w:val="28"/>
        </w:rPr>
        <w:t>тцовства, инвалидности, доходах</w:t>
      </w:r>
      <w:r w:rsidRPr="00D6332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63326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D63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3326">
        <w:rPr>
          <w:rFonts w:ascii="Times New Roman" w:eastAsia="Calibri" w:hAnsi="Times New Roman" w:cs="Times New Roman"/>
          <w:sz w:val="28"/>
          <w:szCs w:val="28"/>
        </w:rPr>
        <w:t>подтверждении</w:t>
      </w:r>
      <w:proofErr w:type="gramEnd"/>
      <w:r w:rsidRPr="00D63326">
        <w:rPr>
          <w:rFonts w:ascii="Times New Roman" w:eastAsia="Calibri" w:hAnsi="Times New Roman" w:cs="Times New Roman"/>
          <w:sz w:val="28"/>
          <w:szCs w:val="28"/>
        </w:rPr>
        <w:t xml:space="preserve"> малоимущности</w:t>
      </w:r>
      <w:r w:rsidRPr="00D40C11">
        <w:rPr>
          <w:rFonts w:ascii="Times New Roman" w:eastAsia="Calibri" w:hAnsi="Times New Roman" w:cs="Times New Roman"/>
          <w:sz w:val="28"/>
          <w:szCs w:val="28"/>
        </w:rPr>
        <w:t xml:space="preserve">, за исключением </w:t>
      </w:r>
      <w:r w:rsidRPr="00D40C11">
        <w:rPr>
          <w:rFonts w:ascii="Times New Roman" w:hAnsi="Times New Roman" w:cs="Times New Roman"/>
          <w:sz w:val="28"/>
          <w:szCs w:val="28"/>
        </w:rPr>
        <w:t>граждан, принятых на учет до 1 марта 2005 г.</w:t>
      </w:r>
      <w:r w:rsidRPr="00D40C1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14C27" w:rsidRPr="00D06011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д</w:t>
      </w:r>
      <w:r w:rsidRPr="00D06011">
        <w:rPr>
          <w:rFonts w:ascii="Times New Roman" w:eastAsia="Times New Roman" w:hAnsi="Times New Roman" w:cs="Times New Roman"/>
          <w:sz w:val="28"/>
          <w:szCs w:val="28"/>
        </w:rPr>
        <w:t xml:space="preserve">окумент, удостоверяющий личность заявителя, представителя. </w:t>
      </w:r>
    </w:p>
    <w:p w:rsidR="00B14C27" w:rsidRPr="00D060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11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06011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D06011">
        <w:rPr>
          <w:rFonts w:ascii="Times New Roman" w:eastAsia="Times New Roman" w:hAnsi="Times New Roman" w:cs="Times New Roman"/>
          <w:sz w:val="28"/>
          <w:szCs w:val="28"/>
        </w:rPr>
        <w:t>тентификации (далее – ЕСИА).</w:t>
      </w:r>
    </w:p>
    <w:p w:rsidR="00B14C27" w:rsidRPr="00D060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>ии и ау</w:t>
      </w:r>
      <w:proofErr w:type="gramEnd"/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14C27" w:rsidRPr="00D060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14C27" w:rsidRPr="00D060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14C27" w:rsidRPr="00D060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14C27" w:rsidRPr="00D40C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40C11">
        <w:rPr>
          <w:rFonts w:ascii="Times New Roman" w:eastAsia="Calibri" w:hAnsi="Times New Roman" w:cs="Times New Roman"/>
          <w:sz w:val="28"/>
          <w:szCs w:val="28"/>
        </w:rPr>
        <w:t>) документы, подтверждающие сведения о доходах заявителя и членов его семьи</w:t>
      </w:r>
      <w:r w:rsidRPr="00D40C1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40C11">
        <w:rPr>
          <w:rFonts w:ascii="Times New Roman" w:hAnsi="Times New Roman" w:cs="Times New Roman"/>
          <w:sz w:val="28"/>
          <w:szCs w:val="28"/>
        </w:rPr>
        <w:t xml:space="preserve">за расчетный период, равный двум календарным годам, непосредственно предшествующим </w:t>
      </w:r>
      <w:r w:rsidRPr="00554721">
        <w:rPr>
          <w:rFonts w:ascii="Times New Roman" w:hAnsi="Times New Roman" w:cs="Times New Roman"/>
          <w:sz w:val="28"/>
          <w:szCs w:val="28"/>
        </w:rPr>
        <w:t>четырем месяцам</w:t>
      </w:r>
      <w:r w:rsidRPr="00D40C11">
        <w:rPr>
          <w:rFonts w:ascii="Times New Roman" w:hAnsi="Times New Roman" w:cs="Times New Roman"/>
          <w:sz w:val="28"/>
          <w:szCs w:val="28"/>
        </w:rPr>
        <w:t xml:space="preserve"> до месяца подачи заявления о предоставлении жилых помещений муниципального жилищного фонда по договорам социального найма </w:t>
      </w:r>
      <w:r w:rsidRPr="00D40C1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(для подтверждения малоимущности, </w:t>
      </w:r>
      <w:r w:rsidRPr="00D40C11">
        <w:rPr>
          <w:rFonts w:ascii="Times New Roman" w:eastAsia="Calibri" w:hAnsi="Times New Roman" w:cs="Times New Roman"/>
          <w:sz w:val="28"/>
          <w:szCs w:val="28"/>
        </w:rPr>
        <w:t xml:space="preserve">за исключением </w:t>
      </w:r>
      <w:r w:rsidRPr="00D40C11">
        <w:rPr>
          <w:rFonts w:ascii="Times New Roman" w:hAnsi="Times New Roman" w:cs="Times New Roman"/>
          <w:sz w:val="28"/>
          <w:szCs w:val="28"/>
        </w:rPr>
        <w:t>граждан, принятых на учет до 1 марта 2005 г.</w:t>
      </w:r>
      <w:r w:rsidRPr="00D40C11">
        <w:rPr>
          <w:rFonts w:ascii="Times New Roman" w:eastAsia="Times New Roman" w:hAnsi="Times New Roman" w:cs="Times New Roman"/>
          <w:spacing w:val="-11"/>
          <w:sz w:val="28"/>
          <w:szCs w:val="28"/>
        </w:rPr>
        <w:t>)</w:t>
      </w:r>
      <w:r w:rsidRPr="00D40C1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B14C27" w:rsidRPr="00244E74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E74">
        <w:rPr>
          <w:rFonts w:ascii="Times New Roman" w:eastAsia="Calibri" w:hAnsi="Times New Roman" w:cs="Times New Roman"/>
          <w:sz w:val="28"/>
          <w:szCs w:val="28"/>
        </w:rPr>
        <w:t>справка о еж</w:t>
      </w:r>
      <w:r>
        <w:rPr>
          <w:rFonts w:ascii="Times New Roman" w:eastAsia="Calibri" w:hAnsi="Times New Roman" w:cs="Times New Roman"/>
          <w:sz w:val="28"/>
          <w:szCs w:val="28"/>
        </w:rPr>
        <w:t>емесячном пожизненном содержании</w:t>
      </w:r>
      <w:r w:rsidRPr="00244E74">
        <w:rPr>
          <w:rFonts w:ascii="Times New Roman" w:eastAsia="Calibri" w:hAnsi="Times New Roman" w:cs="Times New Roman"/>
          <w:sz w:val="28"/>
          <w:szCs w:val="28"/>
        </w:rPr>
        <w:t xml:space="preserve"> судей, вышедших в отставку;</w:t>
      </w:r>
    </w:p>
    <w:p w:rsidR="00B14C27" w:rsidRPr="00244E74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4E7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E74">
        <w:rPr>
          <w:rFonts w:ascii="Times New Roman" w:eastAsia="Calibri" w:hAnsi="Times New Roman" w:cs="Times New Roman"/>
          <w:sz w:val="28"/>
          <w:szCs w:val="28"/>
        </w:rPr>
        <w:t>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B14C27" w:rsidRPr="00244E74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4E7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E74">
        <w:rPr>
          <w:rFonts w:ascii="Times New Roman" w:eastAsia="Calibri" w:hAnsi="Times New Roman" w:cs="Times New Roman"/>
          <w:sz w:val="28"/>
          <w:szCs w:val="28"/>
        </w:rPr>
        <w:t>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</w:t>
      </w:r>
      <w:proofErr w:type="gramEnd"/>
      <w:r w:rsidRPr="00244E74">
        <w:rPr>
          <w:rFonts w:ascii="Times New Roman" w:eastAsia="Calibri" w:hAnsi="Times New Roman" w:cs="Times New Roman"/>
          <w:sz w:val="28"/>
          <w:szCs w:val="28"/>
        </w:rPr>
        <w:t xml:space="preserve">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B14C27" w:rsidRPr="00244E74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B14C27" w:rsidRPr="00244E74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>- справки о размере получаемых</w:t>
      </w:r>
      <w:r>
        <w:rPr>
          <w:rFonts w:ascii="Times New Roman" w:eastAsia="Calibri" w:hAnsi="Times New Roman" w:cs="Times New Roman"/>
          <w:sz w:val="28"/>
          <w:szCs w:val="28"/>
        </w:rPr>
        <w:t>/выплачиваемых</w:t>
      </w:r>
      <w:r w:rsidRPr="00244E74">
        <w:rPr>
          <w:rFonts w:ascii="Times New Roman" w:eastAsia="Calibri" w:hAnsi="Times New Roman" w:cs="Times New Roman"/>
          <w:sz w:val="28"/>
          <w:szCs w:val="28"/>
        </w:rPr>
        <w:t xml:space="preserve"> алиментов либо соглашение об уплате алиментов;</w:t>
      </w:r>
    </w:p>
    <w:p w:rsidR="00B14C27" w:rsidRPr="00244E74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B14C27" w:rsidRPr="00244E74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B14C27" w:rsidRPr="00244E74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>- али</w:t>
      </w:r>
      <w:r>
        <w:rPr>
          <w:rFonts w:ascii="Times New Roman" w:eastAsia="Calibri" w:hAnsi="Times New Roman" w:cs="Times New Roman"/>
          <w:sz w:val="28"/>
          <w:szCs w:val="28"/>
        </w:rPr>
        <w:t>менты, получаемые членами семьи.</w:t>
      </w:r>
    </w:p>
    <w:p w:rsidR="00B14C27" w:rsidRPr="004A054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физические лица, в том числе</w:t>
      </w:r>
      <w:r w:rsidRPr="004A0549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</w:t>
      </w:r>
      <w:proofErr w:type="gramStart"/>
      <w:r w:rsidRPr="004A0549">
        <w:rPr>
          <w:rFonts w:ascii="Times New Roman" w:eastAsia="Calibri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4A0549">
        <w:rPr>
          <w:rFonts w:ascii="Times New Roman" w:eastAsia="Calibri" w:hAnsi="Times New Roman" w:cs="Times New Roman"/>
          <w:sz w:val="28"/>
          <w:szCs w:val="28"/>
        </w:rPr>
        <w:t xml:space="preserve"> (сведения) о доходах: </w:t>
      </w:r>
    </w:p>
    <w:p w:rsidR="00B14C27" w:rsidRPr="00244E74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 xml:space="preserve"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</w:t>
      </w:r>
      <w:r w:rsidRPr="00244E74">
        <w:rPr>
          <w:rFonts w:ascii="Times New Roman" w:eastAsia="Calibri" w:hAnsi="Times New Roman" w:cs="Times New Roman"/>
          <w:sz w:val="28"/>
          <w:szCs w:val="28"/>
        </w:rPr>
        <w:lastRenderedPageBreak/>
        <w:t>(при наличии) и идентификационного номера налогоплательщика;</w:t>
      </w:r>
    </w:p>
    <w:p w:rsidR="00B14C27" w:rsidRPr="00244E74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4E74">
        <w:rPr>
          <w:rFonts w:ascii="Times New Roman" w:eastAsia="Calibri" w:hAnsi="Times New Roman" w:cs="Times New Roman"/>
          <w:sz w:val="28"/>
          <w:szCs w:val="28"/>
        </w:rPr>
        <w:t>для плательщиков налога на профессиональный доход (</w:t>
      </w:r>
      <w:proofErr w:type="spellStart"/>
      <w:r w:rsidRPr="00244E74">
        <w:rPr>
          <w:rFonts w:ascii="Times New Roman" w:eastAsia="Calibri" w:hAnsi="Times New Roman" w:cs="Times New Roman"/>
          <w:sz w:val="28"/>
          <w:szCs w:val="28"/>
        </w:rPr>
        <w:t>самозанятые</w:t>
      </w:r>
      <w:proofErr w:type="spellEnd"/>
      <w:r w:rsidRPr="00244E74">
        <w:rPr>
          <w:rFonts w:ascii="Times New Roman" w:eastAsia="Calibri" w:hAnsi="Times New Roman" w:cs="Times New Roman"/>
          <w:sz w:val="28"/>
          <w:szCs w:val="28"/>
        </w:rPr>
        <w:t>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B14C27" w:rsidRPr="00244E74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B6C">
        <w:rPr>
          <w:rFonts w:ascii="Times New Roman" w:eastAsia="Calibri" w:hAnsi="Times New Roman" w:cs="Times New Roman"/>
          <w:sz w:val="28"/>
          <w:szCs w:val="28"/>
        </w:rPr>
        <w:t>- документы, подтверждающие отсутствие доходов у заявителя и членов его семьи:</w:t>
      </w:r>
    </w:p>
    <w:p w:rsidR="00B14C27" w:rsidRPr="00244E74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B14C27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 xml:space="preserve">документ (справка), подтверждающий нахождение на амбулаторном или стационарном </w:t>
      </w:r>
      <w:proofErr w:type="gramStart"/>
      <w:r w:rsidRPr="00244E74">
        <w:rPr>
          <w:rFonts w:ascii="Times New Roman" w:eastAsia="Calibri" w:hAnsi="Times New Roman" w:cs="Times New Roman"/>
          <w:sz w:val="28"/>
          <w:szCs w:val="28"/>
        </w:rPr>
        <w:t>лечении</w:t>
      </w:r>
      <w:proofErr w:type="gramEnd"/>
      <w:r w:rsidRPr="00244E74">
        <w:rPr>
          <w:rFonts w:ascii="Times New Roman" w:eastAsia="Calibri" w:hAnsi="Times New Roman" w:cs="Times New Roman"/>
          <w:sz w:val="28"/>
          <w:szCs w:val="28"/>
        </w:rPr>
        <w:t xml:space="preserve"> (на период такого лечения) - для неработающих граждан; </w:t>
      </w:r>
    </w:p>
    <w:p w:rsidR="00B14C27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справка из медицинской организации о постановке на учет по беременности и сроке беременности не менее 12 недель (при постановке на учет)</w:t>
      </w:r>
    </w:p>
    <w:p w:rsidR="00B14C27" w:rsidRPr="00244E74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4E74">
        <w:rPr>
          <w:rFonts w:ascii="Times New Roman" w:eastAsia="Calibri" w:hAnsi="Times New Roman" w:cs="Times New Roman"/>
          <w:sz w:val="28"/>
          <w:szCs w:val="28"/>
        </w:rPr>
        <w:t xml:space="preserve"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</w:t>
      </w:r>
      <w:r w:rsidRPr="00326121">
        <w:rPr>
          <w:rFonts w:ascii="Times New Roman" w:eastAsia="Calibri" w:hAnsi="Times New Roman" w:cs="Times New Roman"/>
          <w:sz w:val="28"/>
          <w:szCs w:val="28"/>
        </w:rPr>
        <w:t xml:space="preserve">либо справка территориального органа </w:t>
      </w:r>
      <w:r w:rsidRPr="00326121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</w:t>
      </w:r>
      <w:r w:rsidRPr="00326121">
        <w:rPr>
          <w:rFonts w:ascii="Times New Roman" w:eastAsia="Calibri" w:hAnsi="Times New Roman" w:cs="Times New Roman"/>
          <w:sz w:val="28"/>
          <w:szCs w:val="28"/>
        </w:rPr>
        <w:t>Российской Федерации о получении супругом (супругой) компенсационной в</w:t>
      </w:r>
      <w:r w:rsidRPr="00244E74">
        <w:rPr>
          <w:rFonts w:ascii="Times New Roman" w:eastAsia="Calibri" w:hAnsi="Times New Roman" w:cs="Times New Roman"/>
          <w:sz w:val="28"/>
          <w:szCs w:val="28"/>
        </w:rPr>
        <w:t>ыплаты как лицом, осуществляющим уход за нетрудоспособным гражданином;</w:t>
      </w:r>
      <w:proofErr w:type="gramEnd"/>
    </w:p>
    <w:p w:rsidR="00B14C27" w:rsidRPr="00244E74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4E74">
        <w:rPr>
          <w:rFonts w:ascii="Times New Roman" w:eastAsia="Calibri" w:hAnsi="Times New Roman" w:cs="Times New Roman"/>
          <w:sz w:val="28"/>
          <w:szCs w:val="28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ьного образования, и которому </w:t>
      </w:r>
      <w:r w:rsidRPr="00244E74">
        <w:rPr>
          <w:rFonts w:ascii="Times New Roman" w:eastAsia="Calibri" w:hAnsi="Times New Roman" w:cs="Times New Roman"/>
          <w:sz w:val="28"/>
          <w:szCs w:val="28"/>
        </w:rPr>
        <w:t>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  <w:proofErr w:type="gramEnd"/>
    </w:p>
    <w:p w:rsidR="00B14C27" w:rsidRPr="00A54B6C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B6C">
        <w:rPr>
          <w:rFonts w:ascii="Times New Roman" w:eastAsia="Calibri" w:hAnsi="Times New Roman" w:cs="Times New Roman"/>
          <w:sz w:val="28"/>
          <w:szCs w:val="28"/>
        </w:rPr>
        <w:t>- 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B14C27" w:rsidRPr="00244E74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B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E74">
        <w:rPr>
          <w:rFonts w:ascii="Times New Roman" w:eastAsia="Calibri" w:hAnsi="Times New Roman" w:cs="Times New Roman"/>
          <w:sz w:val="28"/>
          <w:szCs w:val="28"/>
        </w:rPr>
        <w:t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.2.Заявитель дополнительно к  документам, перечисленным в пункте </w:t>
      </w:r>
      <w:r w:rsidRPr="00672338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2338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регламента,  представляет:</w:t>
      </w:r>
    </w:p>
    <w:p w:rsidR="00B14C27" w:rsidRPr="00A54B6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>1</w:t>
      </w:r>
      <w:r w:rsidRPr="00A54B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D134A">
        <w:rPr>
          <w:rFonts w:ascii="Times New Roman" w:eastAsia="Calibri" w:hAnsi="Times New Roman" w:cs="Times New Roman"/>
          <w:sz w:val="28"/>
          <w:szCs w:val="28"/>
        </w:rPr>
        <w:t>справку (заключение), выданную медицинским учреждением, подтверждающую,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B14C27" w:rsidRPr="00503E23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E23">
        <w:rPr>
          <w:rFonts w:ascii="Times New Roman" w:eastAsia="Calibri" w:hAnsi="Times New Roman" w:cs="Times New Roman"/>
          <w:sz w:val="28"/>
          <w:szCs w:val="28"/>
        </w:rPr>
        <w:t>2)  документы, подтверждающие состав семьи;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E23">
        <w:rPr>
          <w:rFonts w:ascii="Times New Roman" w:eastAsia="Calibri" w:hAnsi="Times New Roman" w:cs="Times New Roman"/>
          <w:sz w:val="28"/>
          <w:szCs w:val="28"/>
        </w:rPr>
        <w:t>- р</w:t>
      </w:r>
      <w:r w:rsidRPr="00503E23">
        <w:rPr>
          <w:rFonts w:ascii="Times New Roman" w:hAnsi="Times New Roman" w:cs="Times New Roman"/>
          <w:sz w:val="28"/>
          <w:szCs w:val="28"/>
        </w:rPr>
        <w:t xml:space="preserve">ешение суда о признании членом семьи </w:t>
      </w:r>
      <w:r w:rsidRPr="00554721">
        <w:rPr>
          <w:rFonts w:ascii="Times New Roman" w:hAnsi="Times New Roman" w:cs="Times New Roman"/>
          <w:sz w:val="28"/>
          <w:szCs w:val="28"/>
        </w:rPr>
        <w:t>(с отметкой суда о дате вступления в законную силу);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21">
        <w:rPr>
          <w:rFonts w:ascii="Times New Roman" w:hAnsi="Times New Roman" w:cs="Times New Roman"/>
          <w:sz w:val="28"/>
          <w:szCs w:val="28"/>
        </w:rPr>
        <w:t>- решение суда об установлении факта иждивения (с отметкой суда о дате вступления в законную силу);</w:t>
      </w:r>
    </w:p>
    <w:p w:rsidR="00B14C27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21">
        <w:rPr>
          <w:rFonts w:ascii="Times New Roman" w:hAnsi="Times New Roman" w:cs="Times New Roman"/>
          <w:sz w:val="28"/>
          <w:szCs w:val="28"/>
        </w:rPr>
        <w:t>- решение об усыновлении (удочерении),</w:t>
      </w:r>
      <w:r w:rsidRPr="00503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27" w:rsidRPr="00503E23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E23">
        <w:rPr>
          <w:rFonts w:ascii="Times New Roman" w:hAnsi="Times New Roman" w:cs="Times New Roman"/>
          <w:sz w:val="28"/>
          <w:szCs w:val="28"/>
        </w:rPr>
        <w:t>договор о приемной семье, действующий на дату подачи заявления (в отношении детей, переданных на воспитание в приемную семью)</w:t>
      </w:r>
      <w:r w:rsidRPr="00503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B73" w:rsidRPr="005A3E92" w:rsidRDefault="00B14C27" w:rsidP="00C34B73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E23">
        <w:rPr>
          <w:rFonts w:ascii="Times New Roman" w:eastAsia="Calibri" w:hAnsi="Times New Roman" w:cs="Times New Roman"/>
          <w:sz w:val="28"/>
          <w:szCs w:val="28"/>
        </w:rPr>
        <w:t>3)</w:t>
      </w: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суда об установлении факта проживания на территории </w:t>
      </w:r>
      <w:r w:rsidR="00C34B73">
        <w:rPr>
          <w:rFonts w:ascii="Times New Roman" w:eastAsia="Calibri" w:hAnsi="Times New Roman" w:cs="Times New Roman"/>
          <w:sz w:val="28"/>
          <w:szCs w:val="28"/>
        </w:rPr>
        <w:t>Сясьстройского городского поселения Волховского муниципального района</w:t>
      </w:r>
      <w:r w:rsidR="00C34B73" w:rsidRPr="005A3E9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области.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с отметкой о дате </w:t>
      </w:r>
      <w:r>
        <w:rPr>
          <w:rFonts w:ascii="Times New Roman" w:eastAsia="Calibri" w:hAnsi="Times New Roman" w:cs="Times New Roman"/>
          <w:sz w:val="28"/>
          <w:szCs w:val="28"/>
        </w:rPr>
        <w:t>вступления его в законную силу (</w:t>
      </w:r>
      <w:r w:rsidRPr="00503E23">
        <w:rPr>
          <w:rFonts w:ascii="Times New Roman" w:eastAsia="Calibri" w:hAnsi="Times New Roman" w:cs="Times New Roman"/>
          <w:sz w:val="28"/>
          <w:szCs w:val="28"/>
        </w:rPr>
        <w:t>в случае отсутствия регистрации по месту жительства или по месту пребывания</w:t>
      </w: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на территории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723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>4)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>5)</w:t>
      </w:r>
      <w:r w:rsidRPr="00672338">
        <w:rPr>
          <w:rFonts w:ascii="Calibri" w:eastAsia="Calibri" w:hAnsi="Calibri" w:cs="Calibri"/>
        </w:rPr>
        <w:t xml:space="preserve"> </w:t>
      </w:r>
      <w:r w:rsidRPr="00672338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ребенка при рождении ребенка на территории иностранного государства: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2338">
        <w:rPr>
          <w:rFonts w:ascii="Times New Roman" w:eastAsia="Calibri" w:hAnsi="Times New Roman" w:cs="Times New Roman"/>
          <w:sz w:val="28"/>
          <w:szCs w:val="28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672338">
        <w:rPr>
          <w:rFonts w:ascii="Times New Roman" w:eastAsia="Calibri" w:hAnsi="Times New Roman" w:cs="Times New Roman"/>
          <w:sz w:val="28"/>
          <w:szCs w:val="28"/>
        </w:rPr>
        <w:t>апостиль</w:t>
      </w:r>
      <w:proofErr w:type="spellEnd"/>
      <w:r w:rsidRPr="00672338">
        <w:rPr>
          <w:rFonts w:ascii="Times New Roman" w:eastAsia="Calibri" w:hAnsi="Times New Roman" w:cs="Times New Roman"/>
          <w:sz w:val="28"/>
          <w:szCs w:val="28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  <w:proofErr w:type="gramEnd"/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</w:t>
      </w:r>
      <w:r w:rsidRPr="00672338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6) 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</w:t>
      </w:r>
      <w:proofErr w:type="gramStart"/>
      <w:r w:rsidRPr="00672338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когда регистрация акта гражданского состояния произведена компетентным органом иностранного государства).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>7)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>8) представитель заявителя из числа уполномоченных лиц дополнительно представляет 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67233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нотариальной: 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доверенности военнослужащих, а в пунктах дислокации воинских частей, соединений, учреждений и военно-учебных заведений, где нет </w:t>
      </w:r>
      <w:r w:rsidRPr="00672338">
        <w:rPr>
          <w:rFonts w:ascii="Times New Roman" w:eastAsia="Calibri" w:hAnsi="Times New Roman" w:cs="Times New Roman"/>
          <w:sz w:val="28"/>
          <w:szCs w:val="28"/>
        </w:rPr>
        <w:lastRenderedPageBreak/>
        <w:t>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B14C27" w:rsidRPr="00672338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</w:t>
      </w:r>
      <w:r>
        <w:rPr>
          <w:rFonts w:ascii="Times New Roman" w:eastAsia="Calibri" w:hAnsi="Times New Roman" w:cs="Times New Roman"/>
          <w:sz w:val="28"/>
          <w:szCs w:val="28"/>
        </w:rPr>
        <w:t>ния социальной защиты населения.</w:t>
      </w:r>
    </w:p>
    <w:p w:rsidR="00B14C27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Документы, указанные в пунктах  2.6.1 и 2.6.2 представляются заявителем в случае их отсутствия в учетном деле заявителя.</w:t>
      </w:r>
    </w:p>
    <w:p w:rsidR="00B14C27" w:rsidRPr="00C34B73" w:rsidRDefault="00B14C27" w:rsidP="00C34B73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2.6.3. по услугам 1.2.</w:t>
      </w:r>
      <w:r w:rsidRPr="00C34B73">
        <w:rPr>
          <w:rFonts w:ascii="Times New Roman" w:eastAsia="Calibri" w:hAnsi="Times New Roman" w:cs="Times New Roman"/>
          <w:sz w:val="28"/>
          <w:szCs w:val="28"/>
        </w:rPr>
        <w:t>2 – 1.2.4 (а также в случае, указанном в части 5 статьи 74 Жилищного кодекса РФ):</w:t>
      </w:r>
    </w:p>
    <w:p w:rsidR="00B14C27" w:rsidRPr="00C34B73" w:rsidRDefault="00B14C27" w:rsidP="00C34B73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73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муниципальной услуги по форме, согласно приложению 5 к настоящему регламенту.</w:t>
      </w:r>
    </w:p>
    <w:p w:rsidR="00B14C27" w:rsidRPr="00C34B73" w:rsidRDefault="00B14C27" w:rsidP="00C34B73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73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заявителя, представителя.</w:t>
      </w:r>
    </w:p>
    <w:p w:rsidR="00B14C27" w:rsidRPr="00C34B73" w:rsidRDefault="00B14C27" w:rsidP="00C34B73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73">
        <w:rPr>
          <w:rFonts w:ascii="Times New Roman" w:eastAsia="Calibri" w:hAnsi="Times New Roman" w:cs="Times New Roman"/>
          <w:sz w:val="28"/>
          <w:szCs w:val="28"/>
        </w:rPr>
        <w:t>3) договор об обмене жилыми помещениями – в случае, указанном в части 5 статьи 74 Жилищного кодекса РФ.</w:t>
      </w:r>
    </w:p>
    <w:p w:rsidR="00B14C27" w:rsidRPr="00D060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11">
        <w:rPr>
          <w:rFonts w:ascii="Times New Roman" w:eastAsia="Times New Roman" w:hAnsi="Times New Roman" w:cs="Times New Roman"/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06011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D06011">
        <w:rPr>
          <w:rFonts w:ascii="Times New Roman" w:eastAsia="Times New Roman" w:hAnsi="Times New Roman" w:cs="Times New Roman"/>
          <w:sz w:val="28"/>
          <w:szCs w:val="28"/>
        </w:rPr>
        <w:t>тентификации (далее – ЕСИА).</w:t>
      </w:r>
    </w:p>
    <w:p w:rsidR="00B14C27" w:rsidRPr="00D060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>ии и ау</w:t>
      </w:r>
      <w:proofErr w:type="gramEnd"/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14C27" w:rsidRPr="00D060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14C27" w:rsidRPr="00D060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14C27" w:rsidRPr="00D060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1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14C27" w:rsidRPr="00503E23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E23">
        <w:rPr>
          <w:rFonts w:ascii="Times New Roman" w:eastAsia="Calibri" w:hAnsi="Times New Roman" w:cs="Times New Roman"/>
          <w:sz w:val="28"/>
          <w:szCs w:val="28"/>
        </w:rPr>
        <w:t>2)  документы, подтверждающие состав семьи;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E23">
        <w:rPr>
          <w:rFonts w:ascii="Times New Roman" w:eastAsia="Calibri" w:hAnsi="Times New Roman" w:cs="Times New Roman"/>
          <w:sz w:val="28"/>
          <w:szCs w:val="28"/>
        </w:rPr>
        <w:t>- р</w:t>
      </w:r>
      <w:r w:rsidRPr="00503E23">
        <w:rPr>
          <w:rFonts w:ascii="Times New Roman" w:hAnsi="Times New Roman" w:cs="Times New Roman"/>
          <w:sz w:val="28"/>
          <w:szCs w:val="28"/>
        </w:rPr>
        <w:t xml:space="preserve">ешение суда о признании членом семьи </w:t>
      </w:r>
      <w:r w:rsidRPr="00554721">
        <w:rPr>
          <w:rFonts w:ascii="Times New Roman" w:hAnsi="Times New Roman" w:cs="Times New Roman"/>
          <w:sz w:val="28"/>
          <w:szCs w:val="28"/>
        </w:rPr>
        <w:t>(с отметкой суда о дате вступления в законную силу);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21">
        <w:rPr>
          <w:rFonts w:ascii="Times New Roman" w:hAnsi="Times New Roman" w:cs="Times New Roman"/>
          <w:sz w:val="28"/>
          <w:szCs w:val="28"/>
        </w:rPr>
        <w:lastRenderedPageBreak/>
        <w:t>- решение суда об установлении факта иждивения (с отметкой суда о дате вступления в законную силу);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21">
        <w:rPr>
          <w:rFonts w:ascii="Times New Roman" w:hAnsi="Times New Roman" w:cs="Times New Roman"/>
          <w:sz w:val="28"/>
          <w:szCs w:val="28"/>
        </w:rPr>
        <w:t xml:space="preserve">- решение об усыновлении (удочерении), 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hAnsi="Times New Roman" w:cs="Times New Roman"/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</w:t>
      </w:r>
      <w:r w:rsidRPr="005547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4C27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2.6.4.</w:t>
      </w:r>
      <w:r w:rsidRPr="00554721">
        <w:rPr>
          <w:rFonts w:ascii="Times New Roman" w:hAnsi="Times New Roman" w:cs="Times New Roman"/>
          <w:sz w:val="28"/>
          <w:szCs w:val="28"/>
        </w:rPr>
        <w:t xml:space="preserve">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РФ.</w:t>
      </w:r>
    </w:p>
    <w:p w:rsidR="00B14C27" w:rsidRPr="00A15966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966">
        <w:rPr>
          <w:rFonts w:ascii="Times New Roman" w:eastAsia="Calibri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 услуги) и подлежащих представлению в рамках межведомственного информационного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Pr="00D7590F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F">
        <w:rPr>
          <w:rFonts w:ascii="Times New Roman" w:eastAsia="Calibri" w:hAnsi="Times New Roman" w:cs="Times New Roman"/>
          <w:sz w:val="28"/>
          <w:szCs w:val="28"/>
        </w:rPr>
        <w:t xml:space="preserve">ОМСУ в рамках </w:t>
      </w:r>
      <w:r w:rsidRPr="00D7590F">
        <w:rPr>
          <w:rFonts w:ascii="Times New Roman" w:eastAsia="Calibri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D7590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:rsidR="00B14C27" w:rsidRPr="006B3FB9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1) в органах Министерства внутренних дел:</w:t>
      </w:r>
    </w:p>
    <w:p w:rsidR="00B14C27" w:rsidRPr="006B3FB9" w:rsidRDefault="00B14C27" w:rsidP="00B14C27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сведения о действительности (недействительности) паспорта гражданина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для лиц, достигших 14–летнего возраста (при первичном обращении либо при изменении паспортных данных) </w:t>
      </w:r>
      <w:r>
        <w:rPr>
          <w:rFonts w:ascii="Times New Roman" w:eastAsia="Calibri" w:hAnsi="Times New Roman" w:cs="Times New Roman"/>
          <w:sz w:val="28"/>
          <w:szCs w:val="28"/>
        </w:rPr>
        <w:t>(по всем услугам)</w:t>
      </w:r>
      <w:r w:rsidRPr="006B3F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4C27" w:rsidRPr="006B3FB9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FB9">
        <w:rPr>
          <w:rFonts w:ascii="Times New Roman" w:eastAsia="Times New Roman" w:hAnsi="Times New Roman" w:cs="Times New Roman"/>
          <w:sz w:val="28"/>
          <w:szCs w:val="28"/>
        </w:rPr>
        <w:t>сведения о регистрации по месту жительства, по месту пребывания гражданина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(по всем услугам)</w:t>
      </w:r>
      <w:r w:rsidRPr="006B3F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C27" w:rsidRPr="00C34B73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A6">
        <w:rPr>
          <w:rFonts w:ascii="Times New Roman" w:eastAsia="Calibri" w:hAnsi="Times New Roman" w:cs="Times New Roman"/>
          <w:sz w:val="28"/>
          <w:szCs w:val="28"/>
        </w:rPr>
        <w:t xml:space="preserve">выписка о транспортном средстве по </w:t>
      </w:r>
      <w:r w:rsidRPr="00C34B73">
        <w:rPr>
          <w:rFonts w:ascii="Times New Roman" w:eastAsia="Times New Roman" w:hAnsi="Times New Roman" w:cs="Times New Roman"/>
          <w:sz w:val="28"/>
          <w:szCs w:val="28"/>
        </w:rPr>
        <w:t>владельцу (по услуге 1.2.1, за исключением случая, указанного в части 5 статьи 74 Жилищного кодекса РФ, представляется на заявителя и каждого из членов его семьи);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73">
        <w:rPr>
          <w:rFonts w:ascii="Times New Roman" w:eastAsia="Times New Roman" w:hAnsi="Times New Roman" w:cs="Times New Roman"/>
          <w:sz w:val="28"/>
          <w:szCs w:val="28"/>
        </w:rPr>
        <w:t>2) в органе Фонда пенсионного и социального страхования Российской Федерации (по услуге 1.2.1, за исключением случая, указанного в части 5 статьи 74 Жилищного кодекса РФ, представляется на заявителя</w:t>
      </w:r>
      <w:r w:rsidRPr="00554721">
        <w:rPr>
          <w:rFonts w:ascii="Times New Roman" w:hAnsi="Times New Roman" w:cs="Times New Roman"/>
          <w:sz w:val="28"/>
          <w:szCs w:val="28"/>
        </w:rPr>
        <w:t xml:space="preserve"> и каждого из членов его семьи</w:t>
      </w:r>
      <w:r w:rsidRPr="00554721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21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 w:rsidRPr="00554721">
        <w:rPr>
          <w:rFonts w:ascii="Times New Roman" w:hAnsi="Times New Roman" w:cs="Times New Roman"/>
          <w:sz w:val="28"/>
          <w:szCs w:val="28"/>
        </w:rPr>
        <w:t xml:space="preserve">данных лицевого счета по предоставленному страховому номеру индивидуального лицевого счета (СНИЛС) 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>в системе обязательного пенсионного страхования 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 xml:space="preserve">; 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Pr="00554721">
        <w:rPr>
          <w:rFonts w:ascii="Times New Roman" w:hAnsi="Times New Roman" w:cs="Times New Roman"/>
          <w:sz w:val="28"/>
          <w:szCs w:val="28"/>
        </w:rPr>
        <w:t xml:space="preserve"> размере пенсии и иных выплатах;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7FAFC"/>
        </w:rPr>
      </w:pPr>
      <w:r w:rsidRPr="00554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выписка сведений об инвалиде </w:t>
      </w:r>
      <w:r w:rsidRPr="0055472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AFC"/>
        </w:rPr>
        <w:t>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сведения о трудовой деятельности в формате структурных данных (для лиц старше 18 лет (при наличии) 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>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сведения о заработной плате или доходе, на которые начислены страховые взносы (для лиц старше 18 лет (при наличии) 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>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документы (сведения о сумме выплат застрахованному лицу;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3) в органе, осуществляющем пенсионное обеспечение (за исключением </w:t>
      </w:r>
      <w:r w:rsidRPr="00554721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Pr="00554721">
        <w:rPr>
          <w:rFonts w:ascii="Times New Roman" w:eastAsia="Calibri" w:hAnsi="Times New Roman" w:cs="Times New Roman"/>
          <w:sz w:val="28"/>
          <w:szCs w:val="28"/>
        </w:rPr>
        <w:t>)</w:t>
      </w:r>
      <w:r w:rsidRPr="00006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 услуге 1.2.1, </w:t>
      </w:r>
      <w:r w:rsidRPr="00C34B73">
        <w:rPr>
          <w:rFonts w:ascii="Times New Roman" w:eastAsia="Calibri" w:hAnsi="Times New Roman" w:cs="Times New Roman"/>
          <w:sz w:val="28"/>
          <w:szCs w:val="28"/>
        </w:rPr>
        <w:t>за исключением случая, указанного в части 5 статьи 74 Жилищного кодекса РФ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B3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Pr="006B3FB9" w:rsidRDefault="00B14C27" w:rsidP="00C34B7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B14C27" w:rsidRPr="006B3FB9" w:rsidRDefault="00B14C27" w:rsidP="00C34B7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34B73">
        <w:rPr>
          <w:rFonts w:ascii="Times New Roman" w:eastAsia="Calibri" w:hAnsi="Times New Roman" w:cs="Times New Roman"/>
          <w:sz w:val="28"/>
          <w:szCs w:val="28"/>
        </w:rPr>
        <w:t xml:space="preserve">в органе государственной службы занятости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 услуге 1.2.1, </w:t>
      </w:r>
      <w:r w:rsidRPr="00C34B73">
        <w:rPr>
          <w:rFonts w:ascii="Times New Roman" w:eastAsia="Calibri" w:hAnsi="Times New Roman" w:cs="Times New Roman"/>
          <w:sz w:val="28"/>
          <w:szCs w:val="28"/>
        </w:rPr>
        <w:t>за исключением случая, указанного в части 5 статьи 74 Жилищного кодекса РФ)</w:t>
      </w:r>
      <w:r w:rsidRPr="006B3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Pr="00130D22" w:rsidRDefault="00B14C27" w:rsidP="00B14C2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</w:t>
      </w:r>
      <w:r w:rsidRPr="00130D22">
        <w:rPr>
          <w:rFonts w:ascii="Times New Roman" w:eastAsia="Calibri" w:hAnsi="Times New Roman" w:cs="Times New Roman"/>
          <w:sz w:val="28"/>
          <w:szCs w:val="28"/>
        </w:rPr>
        <w:t>безработными (для лиц старше 18 лет);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30D22">
        <w:rPr>
          <w:rFonts w:ascii="Times New Roman" w:eastAsia="Calibri" w:hAnsi="Times New Roman" w:cs="Times New Roman"/>
          <w:sz w:val="28"/>
          <w:szCs w:val="28"/>
        </w:rPr>
        <w:t xml:space="preserve">документы (сведения) о постановке заявителя </w:t>
      </w:r>
      <w:proofErr w:type="gramStart"/>
      <w:r w:rsidRPr="00130D22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130D22">
        <w:rPr>
          <w:rFonts w:ascii="Times New Roman" w:eastAsia="Calibri" w:hAnsi="Times New Roman" w:cs="Times New Roman"/>
          <w:sz w:val="28"/>
          <w:szCs w:val="28"/>
        </w:rPr>
        <w:t>или) членов его семьи на учет в качестве безработного в целях поиска работы (для лиц старше 18 лет);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34B73">
        <w:rPr>
          <w:rFonts w:ascii="Times New Roman" w:eastAsia="Calibri" w:hAnsi="Times New Roman" w:cs="Times New Roman"/>
          <w:sz w:val="28"/>
          <w:szCs w:val="28"/>
        </w:rPr>
        <w:t>5) в государственной информационной системе «Единая централизованная цифровая платформа в социальной сфере»: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(по услуге 1.2.1, </w:t>
      </w:r>
      <w:r w:rsidRPr="00C34B73">
        <w:rPr>
          <w:rFonts w:ascii="Times New Roman" w:eastAsia="Calibri" w:hAnsi="Times New Roman" w:cs="Times New Roman"/>
          <w:sz w:val="28"/>
          <w:szCs w:val="28"/>
        </w:rPr>
        <w:t>за исключением случая, указанного в части 5 статьи 74 Жилищного кодекса РФ</w:t>
      </w:r>
      <w:r w:rsidRPr="00554721">
        <w:rPr>
          <w:rFonts w:ascii="Times New Roman" w:eastAsia="Calibri" w:hAnsi="Times New Roman" w:cs="Times New Roman"/>
          <w:sz w:val="28"/>
          <w:szCs w:val="28"/>
        </w:rPr>
        <w:t>);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сведения о государственной регистрации </w:t>
      </w:r>
      <w:r w:rsidRPr="00554721">
        <w:rPr>
          <w:rFonts w:ascii="Times New Roman" w:eastAsia="Calibri" w:hAnsi="Times New Roman" w:cs="Times New Roman"/>
          <w:sz w:val="28"/>
          <w:szCs w:val="28"/>
        </w:rPr>
        <w:t>рождения (по всем услугам);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заключения брака (по всем услугам);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смерти (по всем услугам);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сведения о государственной регистрации перемены имени (по всем </w:t>
      </w:r>
      <w:r w:rsidRPr="00554721">
        <w:rPr>
          <w:rFonts w:ascii="Times New Roman" w:eastAsia="Calibri" w:hAnsi="Times New Roman" w:cs="Times New Roman"/>
          <w:sz w:val="28"/>
          <w:szCs w:val="28"/>
        </w:rPr>
        <w:lastRenderedPageBreak/>
        <w:t>услугам);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расторжения брака (по всем услугам);</w:t>
      </w:r>
    </w:p>
    <w:p w:rsidR="00B14C27" w:rsidRPr="00554721" w:rsidRDefault="00B14C27" w:rsidP="00B14C2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установления отцовства (по всем услугам);</w:t>
      </w:r>
    </w:p>
    <w:p w:rsidR="00B14C27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721">
        <w:rPr>
          <w:rFonts w:ascii="Times New Roman" w:hAnsi="Times New Roman" w:cs="Times New Roman"/>
          <w:sz w:val="28"/>
          <w:szCs w:val="28"/>
        </w:rPr>
        <w:t>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 xml:space="preserve"> 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 (по услуге</w:t>
      </w:r>
      <w:proofErr w:type="gramEnd"/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4721">
        <w:rPr>
          <w:rFonts w:ascii="Times New Roman" w:eastAsia="Calibri" w:hAnsi="Times New Roman" w:cs="Times New Roman"/>
          <w:sz w:val="28"/>
          <w:szCs w:val="28"/>
        </w:rPr>
        <w:t>1.2.</w:t>
      </w:r>
      <w:r w:rsidRPr="00C34B73">
        <w:rPr>
          <w:rFonts w:ascii="Times New Roman" w:hAnsi="Times New Roman" w:cs="Times New Roman"/>
          <w:sz w:val="28"/>
          <w:szCs w:val="28"/>
        </w:rPr>
        <w:t>1, за исключением случая, указанного в части 5 статьи 74 Жилищного кодекса РФ)</w:t>
      </w:r>
      <w:r w:rsidRPr="005547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4C27" w:rsidRPr="00554721" w:rsidRDefault="00B14C27" w:rsidP="00C34B7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4B73">
        <w:rPr>
          <w:rFonts w:ascii="Times New Roman" w:hAnsi="Times New Roman" w:cs="Times New Roman"/>
          <w:sz w:val="28"/>
          <w:szCs w:val="28"/>
        </w:rPr>
        <w:t>сведения об опеки и</w:t>
      </w: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 родительских правах (по услуге 1.2.1)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 xml:space="preserve"> 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:rsidR="00B14C27" w:rsidRPr="00554721" w:rsidRDefault="00B14C27" w:rsidP="00B14C27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сведения об ограничении дееспособности или признании родителя либо иного законного представителя ребенка недееспособным (по всем услугам); </w:t>
      </w:r>
    </w:p>
    <w:p w:rsidR="00B14C27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сведения о передаче ребенка (детей) на воспитание в приемную семью (по всем услугам).</w:t>
      </w:r>
    </w:p>
    <w:p w:rsidR="00B14C27" w:rsidRPr="004438E5" w:rsidRDefault="00B14C27" w:rsidP="00C34B7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438E5">
        <w:rPr>
          <w:rFonts w:ascii="Times New Roman" w:eastAsia="Calibri" w:hAnsi="Times New Roman" w:cs="Times New Roman"/>
          <w:sz w:val="28"/>
          <w:szCs w:val="28"/>
        </w:rPr>
        <w:t>в органе Федеральной налоговой службы (по услуге 1.2.1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4B73">
        <w:rPr>
          <w:rFonts w:ascii="Times New Roman" w:eastAsia="Calibri" w:hAnsi="Times New Roman" w:cs="Times New Roman"/>
          <w:sz w:val="28"/>
          <w:szCs w:val="28"/>
        </w:rPr>
        <w:t>за исключением случая, указанного в части 5 статьи 74 Жилищного кодекса РФ)</w:t>
      </w:r>
      <w:r w:rsidRPr="004438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Pr="00554721" w:rsidRDefault="00B14C27" w:rsidP="00C34B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8E5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Pr="00C34B73">
        <w:rPr>
          <w:rFonts w:ascii="Times New Roman" w:eastAsia="Calibri" w:hAnsi="Times New Roman" w:cs="Times New Roman"/>
          <w:sz w:val="28"/>
          <w:szCs w:val="28"/>
        </w:rPr>
        <w:t>выплатах и об иных вознаграждениях</w:t>
      </w:r>
      <w:r w:rsidRPr="004438E5">
        <w:rPr>
          <w:rFonts w:ascii="Times New Roman" w:hAnsi="Times New Roman" w:cs="Times New Roman"/>
          <w:sz w:val="28"/>
          <w:szCs w:val="28"/>
        </w:rPr>
        <w:t xml:space="preserve">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 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>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14C27" w:rsidRPr="00554721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21">
        <w:rPr>
          <w:rFonts w:ascii="Times New Roman" w:hAnsi="Times New Roman" w:cs="Times New Roman"/>
          <w:sz w:val="28"/>
          <w:szCs w:val="28"/>
        </w:rPr>
        <w:t xml:space="preserve">информация о суммах выплаченных физическому лицу процентов по вкладам 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>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4C27" w:rsidRPr="00554721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сведения из декларации о доходах физических лиц 3-НДФЛ;</w:t>
      </w:r>
    </w:p>
    <w:p w:rsidR="00B14C27" w:rsidRPr="006B3FB9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справка о налогах и доходах физического лица;</w:t>
      </w:r>
    </w:p>
    <w:p w:rsidR="00B14C27" w:rsidRPr="006B3FB9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сведения об ИНН </w:t>
      </w:r>
      <w:r w:rsidRPr="004438E5">
        <w:rPr>
          <w:rFonts w:ascii="Times New Roman" w:eastAsia="Calibri" w:hAnsi="Times New Roman" w:cs="Times New Roman"/>
          <w:sz w:val="28"/>
          <w:szCs w:val="28"/>
        </w:rPr>
        <w:t xml:space="preserve">физического лица на </w:t>
      </w:r>
      <w:proofErr w:type="gramStart"/>
      <w:r w:rsidRPr="004438E5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Pr="004438E5">
        <w:rPr>
          <w:rFonts w:ascii="Times New Roman" w:eastAsia="Calibri" w:hAnsi="Times New Roman" w:cs="Times New Roman"/>
          <w:sz w:val="28"/>
          <w:szCs w:val="28"/>
        </w:rPr>
        <w:t xml:space="preserve"> полных паспортных данных;</w:t>
      </w:r>
    </w:p>
    <w:p w:rsidR="00B14C27" w:rsidRPr="00113E1E" w:rsidRDefault="00B14C27" w:rsidP="00B14C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E1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фактах регистрации транспортных средств и сведений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13E1E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>
        <w:rPr>
          <w:rFonts w:ascii="Times New Roman" w:eastAsia="Calibri" w:hAnsi="Times New Roman" w:cs="Times New Roman"/>
          <w:sz w:val="28"/>
          <w:szCs w:val="28"/>
        </w:rPr>
        <w:t>владельцах в ФНС России;</w:t>
      </w:r>
    </w:p>
    <w:p w:rsidR="00B14C27" w:rsidRPr="006B3FB9" w:rsidRDefault="00B14C27" w:rsidP="00C34B7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B3FB9">
        <w:rPr>
          <w:rFonts w:ascii="Times New Roman" w:eastAsia="Calibri" w:hAnsi="Times New Roman" w:cs="Times New Roman"/>
          <w:sz w:val="28"/>
          <w:szCs w:val="28"/>
        </w:rPr>
        <w:t>) в органе Федеральной службы судебных приставов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услуге 1.2.1, </w:t>
      </w:r>
      <w:r w:rsidRPr="00C34B73">
        <w:rPr>
          <w:rFonts w:ascii="Times New Roman" w:eastAsia="Calibri" w:hAnsi="Times New Roman" w:cs="Times New Roman"/>
          <w:sz w:val="28"/>
          <w:szCs w:val="28"/>
        </w:rPr>
        <w:t>за исключением случая, указанного в части 5 статьи 74 Жилищного кодекса РФ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B3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Pr="006B3FB9" w:rsidRDefault="00B14C27" w:rsidP="00C34B7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E5">
        <w:rPr>
          <w:rFonts w:ascii="Times New Roman" w:eastAsia="Calibri" w:hAnsi="Times New Roman" w:cs="Times New Roman"/>
          <w:sz w:val="28"/>
          <w:szCs w:val="28"/>
        </w:rPr>
        <w:t>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должника не установлено;</w:t>
      </w:r>
    </w:p>
    <w:p w:rsidR="00B14C27" w:rsidRPr="00554721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Calibri" w:eastAsia="Calibri" w:hAnsi="Calibri" w:cs="Calibri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>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4C27" w:rsidRPr="006B3FB9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справка или постановление судебного пристава-исполнителя о возвращении исполнительного документа взыскателю 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>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4C27" w:rsidRPr="00C34B73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B3FB9">
        <w:rPr>
          <w:rFonts w:ascii="Times New Roman" w:eastAsia="Calibri" w:hAnsi="Times New Roman" w:cs="Times New Roman"/>
          <w:sz w:val="28"/>
          <w:szCs w:val="28"/>
        </w:rPr>
        <w:t>) в органе Федеральной службы исполнения наказаний и других соответствующих федеральных органах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34B73">
        <w:rPr>
          <w:rFonts w:ascii="Times New Roman" w:hAnsi="Times New Roman" w:cs="Times New Roman"/>
          <w:sz w:val="28"/>
          <w:szCs w:val="28"/>
        </w:rPr>
        <w:t>по услуге 1.2.1, за исключением случая, указанного в части 5 статьи 74 Жилищного кодекса РФ):</w:t>
      </w:r>
    </w:p>
    <w:p w:rsidR="00B14C27" w:rsidRPr="00C34B73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34B73">
        <w:rPr>
          <w:rFonts w:ascii="Times New Roman" w:hAnsi="Times New Roman" w:cs="Times New Roman"/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proofErr w:type="gramEnd"/>
    </w:p>
    <w:p w:rsidR="00B14C27" w:rsidRPr="00C34B73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4B73">
        <w:rPr>
          <w:rFonts w:ascii="Times New Roman" w:hAnsi="Times New Roman" w:cs="Times New Roman"/>
          <w:sz w:val="28"/>
          <w:szCs w:val="28"/>
        </w:rPr>
        <w:t>9) в органе Министерства обороны Российской Федерации и подведомственных ему учреждениях (по услуге 1.2.1, за исключением случая, указанного в части 5 статьи 74 Жилищного кодекса РФ):</w:t>
      </w:r>
    </w:p>
    <w:p w:rsidR="00B14C27" w:rsidRPr="00C34B73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4B73">
        <w:rPr>
          <w:rFonts w:ascii="Times New Roman" w:hAnsi="Times New Roman" w:cs="Times New Roman"/>
          <w:sz w:val="28"/>
          <w:szCs w:val="28"/>
        </w:rPr>
        <w:t>сведения о призыве отца ребенка на военную службу с указанием воинского звания и срока окончания службы по призыву;</w:t>
      </w:r>
    </w:p>
    <w:p w:rsidR="00B14C27" w:rsidRPr="006B3FB9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34B73">
        <w:rPr>
          <w:rFonts w:ascii="Times New Roman" w:hAnsi="Times New Roman" w:cs="Times New Roman"/>
          <w:sz w:val="28"/>
          <w:szCs w:val="28"/>
        </w:rPr>
        <w:t>сведения об учебе отца ребенка, с указанием срока окончания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службы по призыву;</w:t>
      </w:r>
    </w:p>
    <w:p w:rsidR="00B14C27" w:rsidRPr="00554721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10) в Комитете экономического развития и инвестиционной деятельности Ленинградской области (по всем услугам): </w:t>
      </w:r>
    </w:p>
    <w:p w:rsidR="00B14C27" w:rsidRPr="006B3FB9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4721">
        <w:rPr>
          <w:rFonts w:ascii="Times New Roman" w:eastAsia="Calibri" w:hAnsi="Times New Roman" w:cs="Times New Roman"/>
          <w:sz w:val="28"/>
          <w:szCs w:val="28"/>
        </w:rPr>
        <w:t>- жилищный документ (сведения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области;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B3FB9">
        <w:rPr>
          <w:rFonts w:ascii="Times New Roman" w:eastAsia="Calibri" w:hAnsi="Times New Roman" w:cs="Times New Roman"/>
          <w:sz w:val="28"/>
          <w:szCs w:val="28"/>
        </w:rPr>
        <w:t>) в Федеральной службе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услуге 1.2.1, </w:t>
      </w:r>
      <w:r w:rsidRPr="00C34B73">
        <w:rPr>
          <w:rFonts w:ascii="Times New Roman" w:eastAsia="Calibri" w:hAnsi="Times New Roman" w:cs="Times New Roman"/>
          <w:sz w:val="28"/>
          <w:szCs w:val="28"/>
        </w:rPr>
        <w:t>за исключением случая, указанного в части 5 статьи 74 Жилищного кодекса РФ)</w:t>
      </w:r>
      <w:r w:rsidRPr="006B3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Pr="00F213BA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F213BA">
        <w:rPr>
          <w:rFonts w:ascii="Times New Roman" w:eastAsia="Calibri" w:hAnsi="Times New Roman" w:cs="Times New Roman"/>
          <w:sz w:val="28"/>
          <w:szCs w:val="28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 </w:t>
      </w:r>
      <w:r w:rsidRPr="0055472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554721">
        <w:rPr>
          <w:rFonts w:ascii="Times New Roman" w:eastAsia="Calibri" w:hAnsi="Times New Roman" w:cs="Times New Roman"/>
          <w:sz w:val="28"/>
          <w:szCs w:val="28"/>
        </w:rPr>
        <w:t>д</w:t>
      </w:r>
      <w:r w:rsidRPr="00554721">
        <w:rPr>
          <w:rFonts w:ascii="Times New Roman" w:hAnsi="Times New Roman" w:cs="Times New Roman"/>
          <w:sz w:val="28"/>
          <w:szCs w:val="28"/>
        </w:rPr>
        <w:t>ействительна</w:t>
      </w:r>
      <w:proofErr w:type="gramEnd"/>
      <w:r w:rsidRPr="00554721">
        <w:rPr>
          <w:rFonts w:ascii="Times New Roman" w:hAnsi="Times New Roman" w:cs="Times New Roman"/>
          <w:sz w:val="28"/>
          <w:szCs w:val="28"/>
        </w:rPr>
        <w:t xml:space="preserve"> в течение одного месяца с момента представления, представляется на заявителя и каждого из членов его семьи по Российской Федерации);</w:t>
      </w:r>
      <w:r w:rsidRPr="00F21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4C27" w:rsidRPr="006B3FB9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3BA">
        <w:rPr>
          <w:rFonts w:ascii="Times New Roman" w:eastAsia="Calibri" w:hAnsi="Times New Roman" w:cs="Times New Roman"/>
          <w:sz w:val="28"/>
          <w:szCs w:val="28"/>
        </w:rPr>
        <w:t>12) в органах  государственной власти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органах государственной власти Ленинградской области или органах местного самоуправления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услуге 1.2.1</w:t>
      </w:r>
      <w:r w:rsidRPr="00264DC2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14C27" w:rsidRPr="00554721" w:rsidRDefault="00B14C27" w:rsidP="00B14C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B3FB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B3FB9">
        <w:rPr>
          <w:rFonts w:ascii="Times New Roman" w:eastAsia="Calibri" w:hAnsi="Times New Roman" w:cs="Times New Roman"/>
          <w:sz w:val="28"/>
          <w:szCs w:val="28"/>
        </w:rPr>
        <w:t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 ст. 57 Жилищного кодекса РФ)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721">
        <w:rPr>
          <w:rFonts w:ascii="Times New Roman" w:eastAsia="Calibri" w:hAnsi="Times New Roman" w:cs="Times New Roman"/>
          <w:sz w:val="28"/>
          <w:szCs w:val="28"/>
        </w:rPr>
        <w:t>(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>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</w:t>
      </w:r>
      <w:proofErr w:type="gramEnd"/>
      <w:r w:rsidRPr="00554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721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554721">
        <w:rPr>
          <w:rFonts w:ascii="Times New Roman" w:hAnsi="Times New Roman" w:cs="Times New Roman"/>
          <w:sz w:val="28"/>
          <w:szCs w:val="28"/>
        </w:rPr>
        <w:t>)</w:t>
      </w:r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14C27" w:rsidRPr="006B3FB9" w:rsidRDefault="00B14C27" w:rsidP="00B14C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4721">
        <w:rPr>
          <w:rFonts w:ascii="Times New Roman" w:eastAsia="Calibri" w:hAnsi="Times New Roman" w:cs="Times New Roman"/>
          <w:sz w:val="28"/>
          <w:szCs w:val="28"/>
        </w:rPr>
        <w:t xml:space="preserve"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</w:t>
      </w:r>
      <w:r w:rsidRPr="00554721">
        <w:rPr>
          <w:rFonts w:ascii="Times New Roman" w:eastAsia="Times New Roman" w:hAnsi="Times New Roman" w:cs="Times New Roman"/>
          <w:sz w:val="28"/>
          <w:szCs w:val="28"/>
          <w:bdr w:val="nil"/>
        </w:rPr>
        <w:t>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14C27" w:rsidRPr="00C34B73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- 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</w:t>
      </w:r>
      <w:r w:rsidRPr="00554721">
        <w:rPr>
          <w:rFonts w:ascii="Times New Roman" w:eastAsia="Calibri" w:hAnsi="Times New Roman" w:cs="Times New Roman"/>
          <w:sz w:val="28"/>
          <w:szCs w:val="28"/>
        </w:rPr>
        <w:t>(</w:t>
      </w:r>
      <w:r w:rsidRPr="0055472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</w:t>
      </w:r>
      <w:proofErr w:type="gramEnd"/>
      <w:r w:rsidRPr="00554721">
        <w:rPr>
          <w:rFonts w:ascii="Times New Roman" w:hAnsi="Times New Roman" w:cs="Times New Roman"/>
          <w:sz w:val="28"/>
          <w:szCs w:val="28"/>
        </w:rPr>
        <w:t xml:space="preserve"> на бумажном </w:t>
      </w:r>
      <w:proofErr w:type="gramStart"/>
      <w:r w:rsidRPr="00554721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554721">
        <w:rPr>
          <w:rFonts w:ascii="Times New Roman" w:hAnsi="Times New Roman" w:cs="Times New Roman"/>
          <w:sz w:val="28"/>
          <w:szCs w:val="28"/>
        </w:rPr>
        <w:t>)</w:t>
      </w:r>
      <w:r w:rsidRPr="00C34B73">
        <w:rPr>
          <w:rFonts w:ascii="Times New Roman" w:hAnsi="Times New Roman" w:cs="Times New Roman"/>
          <w:sz w:val="28"/>
          <w:szCs w:val="28"/>
        </w:rPr>
        <w:t>;</w:t>
      </w:r>
    </w:p>
    <w:p w:rsidR="00B14C27" w:rsidRPr="00C34B73" w:rsidRDefault="00B14C27" w:rsidP="00B14C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4B73">
        <w:rPr>
          <w:rFonts w:ascii="Times New Roman" w:hAnsi="Times New Roman" w:cs="Times New Roman"/>
          <w:sz w:val="28"/>
          <w:szCs w:val="28"/>
        </w:rPr>
        <w:t>- согласие органа государственной власти Российской Федерации, органа государственной власти Ленинградской области или органа местного самоуправления Ленинградской области, являющегося собственником жилого помещения, на обмен жилого помещения (в случае, указанном в части 5 статьи 74 Жилищного кодекса РФ).</w:t>
      </w:r>
    </w:p>
    <w:p w:rsidR="00B14C27" w:rsidRPr="006B3FB9" w:rsidRDefault="00B14C27" w:rsidP="00C34B7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34B7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</w:t>
      </w:r>
      <w:r w:rsidRPr="00554721">
        <w:rPr>
          <w:rFonts w:ascii="Times New Roman" w:eastAsia="Calibri" w:hAnsi="Times New Roman" w:cs="Times New Roman"/>
          <w:bCs/>
          <w:sz w:val="28"/>
          <w:szCs w:val="28"/>
        </w:rPr>
        <w:t xml:space="preserve"> на момент запроса</w:t>
      </w:r>
      <w:r w:rsidRPr="006B3FB9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 (сведений), указанных в настоящем подпункте, 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6B3FB9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6B3FB9">
        <w:rPr>
          <w:rFonts w:ascii="Times New Roman" w:eastAsia="Calibri" w:hAnsi="Times New Roman" w:cs="Times New Roman"/>
          <w:sz w:val="28"/>
          <w:szCs w:val="28"/>
        </w:rPr>
        <w:t>окументы (сведения) запрашиваются  на бумажном носителе.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2.7.1 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документы (сведения), указанные в </w:t>
      </w:r>
      <w:r w:rsidRPr="006B3FB9">
        <w:rPr>
          <w:rFonts w:ascii="Times New Roman" w:eastAsia="Calibri" w:hAnsi="Times New Roman" w:cs="Times New Roman"/>
          <w:sz w:val="28"/>
          <w:szCs w:val="28"/>
        </w:rPr>
        <w:lastRenderedPageBreak/>
        <w:t>пункте 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регламента, по собственной инициативе.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B3FB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B3FB9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6B3FB9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6B3FB9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210-ФЗ;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r w:rsidRPr="006B3FB9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B3FB9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6B3FB9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210-ФЗ.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B3FB9">
          <w:rPr>
            <w:rFonts w:ascii="Times New Roman" w:eastAsia="Calibri" w:hAnsi="Times New Roman" w:cs="Times New Roman"/>
            <w:sz w:val="28"/>
            <w:szCs w:val="28"/>
          </w:rPr>
          <w:t>пунктом 7.2 части 1 статьи 16</w:t>
        </w:r>
      </w:hyperlink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B3FB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B3FB9">
        <w:rPr>
          <w:rFonts w:ascii="Times New Roman" w:eastAsia="Calibri" w:hAnsi="Times New Roman" w:cs="Times New Roman"/>
          <w:sz w:val="28"/>
          <w:szCs w:val="28"/>
        </w:rPr>
        <w:t>. При наступлении событий, являющихся основанием для предоставл</w:t>
      </w:r>
      <w:r>
        <w:rPr>
          <w:rFonts w:ascii="Times New Roman" w:eastAsia="Calibri" w:hAnsi="Times New Roman" w:cs="Times New Roman"/>
          <w:sz w:val="28"/>
          <w:szCs w:val="28"/>
        </w:rPr>
        <w:t>ения муниципальной услуги, ОМСУ,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3FB9">
        <w:rPr>
          <w:rFonts w:ascii="Times New Roman" w:eastAsia="Calibri" w:hAnsi="Times New Roman" w:cs="Times New Roman"/>
          <w:sz w:val="28"/>
          <w:szCs w:val="28"/>
        </w:rPr>
        <w:t>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proofErr w:type="gramEnd"/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вправе: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B3FB9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14C27" w:rsidRPr="006B3FB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3FB9">
        <w:rPr>
          <w:rFonts w:ascii="Times New Roman" w:eastAsia="Calibri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B14C27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7DE">
        <w:rPr>
          <w:rFonts w:ascii="Times New Roman" w:eastAsia="Times New Roman" w:hAnsi="Times New Roman" w:cs="Times New Roman"/>
          <w:bCs/>
          <w:sz w:val="28"/>
          <w:szCs w:val="28"/>
        </w:rPr>
        <w:t>2.8. Исчерпывающий перечень оснований для приостановления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27D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 с указанием допустимых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27DE">
        <w:rPr>
          <w:rFonts w:ascii="Times New Roman" w:eastAsia="Times New Roman" w:hAnsi="Times New Roman" w:cs="Times New Roman"/>
          <w:bCs/>
          <w:sz w:val="28"/>
          <w:szCs w:val="28"/>
        </w:rPr>
        <w:t>сроков приостановления в случае, если возможность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27DE">
        <w:rPr>
          <w:rFonts w:ascii="Times New Roman" w:eastAsia="Times New Roman" w:hAnsi="Times New Roman" w:cs="Times New Roman"/>
          <w:bCs/>
          <w:sz w:val="28"/>
          <w:szCs w:val="28"/>
        </w:rPr>
        <w:t>приостановления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27DE">
        <w:rPr>
          <w:rFonts w:ascii="Times New Roman" w:eastAsia="Times New Roman" w:hAnsi="Times New Roman" w:cs="Times New Roman"/>
          <w:bCs/>
          <w:sz w:val="28"/>
          <w:szCs w:val="28"/>
        </w:rPr>
        <w:t>предусмотрена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14C27" w:rsidRPr="005527DE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26C2">
        <w:rPr>
          <w:rFonts w:ascii="Times New Roman" w:eastAsia="Times New Roman" w:hAnsi="Times New Roman" w:cs="Times New Roman"/>
          <w:bCs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B14C27" w:rsidRPr="004B12FF" w:rsidRDefault="00B14C27" w:rsidP="00B14C27">
      <w:pPr>
        <w:tabs>
          <w:tab w:val="left" w:pos="142"/>
          <w:tab w:val="left" w:pos="284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DE">
        <w:rPr>
          <w:rFonts w:ascii="Times New Roman" w:eastAsia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</w:t>
      </w:r>
      <w:r w:rsidRPr="004B12FF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 услуги:</w:t>
      </w:r>
    </w:p>
    <w:p w:rsidR="00B14C27" w:rsidRPr="004B12F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FF">
        <w:rPr>
          <w:rFonts w:ascii="Times New Roman" w:eastAsia="Times New Roman" w:hAnsi="Times New Roman" w:cs="Times New Roman"/>
          <w:sz w:val="28"/>
          <w:szCs w:val="28"/>
        </w:rPr>
        <w:t xml:space="preserve">1) заявление  подано в ОМСУ, в полномочия которого не входит предоставление муниципальной услуги; </w:t>
      </w:r>
    </w:p>
    <w:p w:rsidR="00B14C27" w:rsidRPr="004B12FF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FF">
        <w:rPr>
          <w:rFonts w:ascii="Times New Roman" w:eastAsia="Times New Roman" w:hAnsi="Times New Roman" w:cs="Times New Roman"/>
          <w:sz w:val="28"/>
          <w:szCs w:val="28"/>
        </w:rPr>
        <w:t>2) заявление подано лицом, не уполномоченным на осуществление таких действий;</w:t>
      </w:r>
    </w:p>
    <w:p w:rsidR="00B14C27" w:rsidRPr="004B12F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FF">
        <w:rPr>
          <w:rFonts w:ascii="Times New Roman" w:eastAsia="Times New Roman" w:hAnsi="Times New Roman" w:cs="Times New Roman"/>
          <w:sz w:val="28"/>
          <w:szCs w:val="28"/>
        </w:rPr>
        <w:t>3) представление неполного комплекта документов;</w:t>
      </w:r>
    </w:p>
    <w:p w:rsidR="00B14C27" w:rsidRPr="004B12F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FF">
        <w:rPr>
          <w:rFonts w:ascii="Times New Roman" w:eastAsia="Times New Roman" w:hAnsi="Times New Roman" w:cs="Times New Roman"/>
          <w:sz w:val="28"/>
          <w:szCs w:val="28"/>
        </w:rPr>
        <w:t xml:space="preserve">4)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14C27" w:rsidRPr="004B12F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12FF">
        <w:rPr>
          <w:rFonts w:ascii="Times New Roman" w:eastAsia="Times New Roman" w:hAnsi="Times New Roman" w:cs="Times New Roman"/>
          <w:sz w:val="28"/>
          <w:szCs w:val="28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  <w:r w:rsidRPr="004B12FF">
        <w:rPr>
          <w:rFonts w:ascii="Times New Roman" w:eastAsia="Times New Roman" w:hAnsi="Times New Roman" w:cs="Times New Roman"/>
          <w:sz w:val="28"/>
        </w:rPr>
        <w:t xml:space="preserve"> </w:t>
      </w:r>
    </w:p>
    <w:p w:rsidR="00B14C27" w:rsidRPr="003F3825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н</w:t>
      </w:r>
      <w:r w:rsidRPr="003F3825">
        <w:rPr>
          <w:rFonts w:ascii="Times New Roman" w:eastAsia="Times New Roman" w:hAnsi="Times New Roman" w:cs="Times New Roman"/>
          <w:sz w:val="28"/>
        </w:rPr>
        <w:t>еполное заполнение обязательных полей в форме запроса о предоставлении услуги (недостоверное, неправильное).</w:t>
      </w:r>
    </w:p>
    <w:p w:rsidR="00B14C27" w:rsidRPr="003F3825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п</w:t>
      </w:r>
      <w:r w:rsidRPr="003F3825">
        <w:rPr>
          <w:rFonts w:ascii="Times New Roman" w:eastAsia="Times New Roman" w:hAnsi="Times New Roman" w:cs="Times New Roman"/>
          <w:sz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B14C27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 w:rsidRPr="003F38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3F3825">
        <w:rPr>
          <w:rFonts w:ascii="Times New Roman" w:eastAsia="Times New Roman" w:hAnsi="Times New Roman" w:cs="Times New Roman"/>
          <w:sz w:val="28"/>
        </w:rPr>
        <w:t>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14C27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C737D">
        <w:rPr>
          <w:rFonts w:ascii="Times New Roman" w:eastAsia="Times New Roman" w:hAnsi="Times New Roman" w:cs="Times New Roman"/>
          <w:sz w:val="28"/>
        </w:rPr>
        <w:t xml:space="preserve">В случае наличия оснований для </w:t>
      </w:r>
      <w:r w:rsidRPr="00BC737D">
        <w:rPr>
          <w:rFonts w:ascii="Times New Roman" w:eastAsia="Times New Roman" w:hAnsi="Times New Roman" w:cs="Times New Roman"/>
          <w:sz w:val="28"/>
          <w:szCs w:val="28"/>
        </w:rPr>
        <w:t xml:space="preserve">отказа в приеме документов, необходимых для предоставления </w:t>
      </w:r>
      <w:r w:rsidRPr="00BC737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BC737D">
        <w:rPr>
          <w:rFonts w:ascii="Times New Roman" w:eastAsia="Times New Roman" w:hAnsi="Times New Roman" w:cs="Times New Roman"/>
          <w:sz w:val="28"/>
          <w:szCs w:val="28"/>
        </w:rPr>
        <w:t>, указанных в пункте 2.1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737D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BC737D">
        <w:rPr>
          <w:rFonts w:ascii="Times New Roman" w:eastAsia="Times New Roman" w:hAnsi="Times New Roman" w:cs="Times New Roman"/>
          <w:sz w:val="28"/>
          <w:szCs w:val="28"/>
        </w:rPr>
        <w:t xml:space="preserve">регламента, </w:t>
      </w:r>
      <w:r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Pr="00BC737D">
        <w:rPr>
          <w:rFonts w:ascii="Times New Roman" w:eastAsia="Times New Roman" w:hAnsi="Times New Roman" w:cs="Times New Roman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</w:t>
      </w:r>
      <w:r w:rsidRPr="00BC737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BC737D">
        <w:rPr>
          <w:rFonts w:ascii="Times New Roman" w:eastAsia="Times New Roman" w:hAnsi="Times New Roman" w:cs="Times New Roman"/>
          <w:sz w:val="28"/>
          <w:szCs w:val="28"/>
        </w:rPr>
        <w:t xml:space="preserve">, рабочего дня, 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737D">
        <w:rPr>
          <w:rFonts w:ascii="Times New Roman" w:eastAsia="Times New Roman" w:hAnsi="Times New Roman" w:cs="Times New Roman"/>
          <w:sz w:val="28"/>
          <w:szCs w:val="28"/>
        </w:rPr>
        <w:t xml:space="preserve">аявителю либо его </w:t>
      </w:r>
      <w:r w:rsidRPr="00EC5B8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представителю решение об отказе в приеме документов, </w:t>
      </w:r>
      <w:r w:rsidRPr="00EC5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необходимых для предоставления </w:t>
      </w:r>
      <w:r w:rsidRPr="00EC5B8A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C5B8A">
        <w:rPr>
          <w:rFonts w:ascii="Times New Roman" w:eastAsia="Times New Roman" w:hAnsi="Times New Roman" w:cs="Times New Roman"/>
          <w:sz w:val="28"/>
          <w:szCs w:val="28"/>
        </w:rPr>
        <w:t xml:space="preserve"> по форме, приведенной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EC5B8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регламенту.</w:t>
      </w:r>
    </w:p>
    <w:p w:rsidR="00B14C27" w:rsidRPr="005527DE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DE">
        <w:rPr>
          <w:rFonts w:ascii="Times New Roman" w:eastAsia="Calibri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Pr="00B32786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8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32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32786">
        <w:rPr>
          <w:rFonts w:ascii="Times New Roman" w:eastAsia="Times New Roman" w:hAnsi="Times New Roman" w:cs="Times New Roman"/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C27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8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32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2786">
        <w:rPr>
          <w:rFonts w:ascii="Times New Roman" w:eastAsia="Times New Roman" w:hAnsi="Times New Roman" w:cs="Times New Roman"/>
          <w:sz w:val="28"/>
          <w:szCs w:val="28"/>
        </w:rPr>
        <w:t xml:space="preserve">редставленными документами и сведениями не подтверждается право гражданина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32786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2786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C27" w:rsidRPr="00C34B73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B73">
        <w:rPr>
          <w:rFonts w:ascii="Times New Roman" w:eastAsia="Times New Roman" w:hAnsi="Times New Roman" w:cs="Times New Roman"/>
          <w:sz w:val="28"/>
          <w:szCs w:val="28"/>
        </w:rPr>
        <w:t>3) отсутствует права на предоставление муниципальной услуги: заявитель не  относится к категории лиц, указанных в п.1.2;</w:t>
      </w:r>
    </w:p>
    <w:p w:rsidR="00B14C27" w:rsidRPr="00B32786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B73">
        <w:rPr>
          <w:rFonts w:ascii="Times New Roman" w:eastAsia="Times New Roman" w:hAnsi="Times New Roman" w:cs="Times New Roman"/>
          <w:sz w:val="28"/>
          <w:szCs w:val="28"/>
        </w:rPr>
        <w:t xml:space="preserve">4) представленные заявителем документы </w:t>
      </w:r>
      <w:proofErr w:type="gramStart"/>
      <w:r w:rsidRPr="00C34B73">
        <w:rPr>
          <w:rFonts w:ascii="Times New Roman" w:eastAsia="Times New Roman" w:hAnsi="Times New Roman" w:cs="Times New Roman"/>
          <w:sz w:val="28"/>
          <w:szCs w:val="28"/>
        </w:rPr>
        <w:t>недействительны/ указанные в заявлении сведения недостоверны</w:t>
      </w:r>
      <w:proofErr w:type="gramEnd"/>
      <w:r w:rsidRPr="00C34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C27" w:rsidRPr="005527DE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DE">
        <w:rPr>
          <w:rFonts w:ascii="Times New Roman" w:eastAsia="Calibri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4C27" w:rsidRPr="00362630" w:rsidRDefault="00B14C27" w:rsidP="00B14C27">
      <w:pPr>
        <w:tabs>
          <w:tab w:val="left" w:pos="142"/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630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14C27" w:rsidRPr="00362630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DE">
        <w:rPr>
          <w:rFonts w:ascii="Times New Roman" w:eastAsia="Calibri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7DE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630">
        <w:rPr>
          <w:rFonts w:ascii="Times New Roman" w:eastAsia="Calibri" w:hAnsi="Times New Roman" w:cs="Times New Roman"/>
          <w:sz w:val="28"/>
          <w:szCs w:val="28"/>
        </w:rPr>
        <w:t>составляет не более пятнадцати минут.</w:t>
      </w:r>
    </w:p>
    <w:p w:rsidR="00B14C27" w:rsidRPr="005527DE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27DE">
        <w:rPr>
          <w:rFonts w:ascii="Times New Roman" w:eastAsia="Times New Roman" w:hAnsi="Times New Roman" w:cs="Times New Roman"/>
          <w:bCs/>
          <w:sz w:val="28"/>
          <w:szCs w:val="28"/>
        </w:rPr>
        <w:t>2.13. Срок регистрации заявления заявителя о предоставлении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27D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услуги, </w:t>
      </w:r>
      <w:r w:rsidRPr="005527DE">
        <w:rPr>
          <w:rFonts w:ascii="Times New Roman" w:eastAsia="Calibri" w:hAnsi="Times New Roman" w:cs="Times New Roman"/>
          <w:bCs/>
          <w:sz w:val="28"/>
          <w:szCs w:val="28"/>
        </w:rPr>
        <w:t>в том числе в электронной форме, составляет:</w:t>
      </w:r>
    </w:p>
    <w:p w:rsidR="00B14C27" w:rsidRPr="005527DE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7DE">
        <w:rPr>
          <w:rFonts w:ascii="Times New Roman" w:hAnsi="Times New Roman" w:cs="Times New Roman"/>
          <w:sz w:val="28"/>
          <w:szCs w:val="28"/>
        </w:rPr>
        <w:t xml:space="preserve">при личном обращении - в день поступления </w:t>
      </w:r>
      <w:r w:rsidRPr="00BC737D">
        <w:rPr>
          <w:rFonts w:ascii="Times New Roman" w:eastAsia="Times New Roman" w:hAnsi="Times New Roman" w:cs="Times New Roman"/>
          <w:sz w:val="28"/>
        </w:rPr>
        <w:t xml:space="preserve">заявления и документов, необходимых для предоставления </w:t>
      </w:r>
      <w:r w:rsidRPr="00BC737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5527DE">
        <w:rPr>
          <w:rFonts w:ascii="Times New Roman" w:hAnsi="Times New Roman" w:cs="Times New Roman"/>
          <w:sz w:val="28"/>
          <w:szCs w:val="28"/>
        </w:rPr>
        <w:t>;</w:t>
      </w:r>
    </w:p>
    <w:p w:rsidR="00B14C27" w:rsidRPr="005527DE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7DE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ОМСУ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</w:t>
      </w:r>
      <w:r w:rsidRPr="005527DE">
        <w:rPr>
          <w:rFonts w:ascii="Times New Roman" w:eastAsia="Calibri" w:hAnsi="Times New Roman" w:cs="Times New Roman"/>
          <w:bCs/>
          <w:sz w:val="28"/>
          <w:szCs w:val="28"/>
        </w:rPr>
        <w:t xml:space="preserve"> рабоч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его дня </w:t>
      </w:r>
      <w:r w:rsidRPr="00BC737D">
        <w:rPr>
          <w:rFonts w:ascii="Times New Roman" w:eastAsia="Times New Roman" w:hAnsi="Times New Roman" w:cs="Times New Roman"/>
          <w:sz w:val="28"/>
        </w:rPr>
        <w:t xml:space="preserve">со дня получения заявления и документов, необходимых для предоставления </w:t>
      </w:r>
      <w:r w:rsidRPr="00BC737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5527DE">
        <w:rPr>
          <w:rFonts w:ascii="Times New Roman" w:hAnsi="Times New Roman" w:cs="Times New Roman"/>
          <w:sz w:val="28"/>
          <w:szCs w:val="28"/>
        </w:rPr>
        <w:t>;</w:t>
      </w:r>
    </w:p>
    <w:p w:rsidR="00B14C27" w:rsidRPr="005527DE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7DE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ОМСУ - </w:t>
      </w:r>
      <w:r>
        <w:rPr>
          <w:rFonts w:ascii="Times New Roman" w:hAnsi="Times New Roman" w:cs="Times New Roman"/>
          <w:sz w:val="28"/>
          <w:szCs w:val="28"/>
        </w:rPr>
        <w:t>в течение 1</w:t>
      </w:r>
      <w:r w:rsidRPr="005527DE">
        <w:rPr>
          <w:rFonts w:ascii="Times New Roman" w:eastAsia="Calibri" w:hAnsi="Times New Roman" w:cs="Times New Roman"/>
          <w:bCs/>
          <w:sz w:val="28"/>
          <w:szCs w:val="28"/>
        </w:rPr>
        <w:t xml:space="preserve"> рабоч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его дня </w:t>
      </w:r>
      <w:r w:rsidRPr="00BC737D">
        <w:rPr>
          <w:rFonts w:ascii="Times New Roman" w:eastAsia="Times New Roman" w:hAnsi="Times New Roman" w:cs="Times New Roman"/>
          <w:sz w:val="28"/>
        </w:rPr>
        <w:t xml:space="preserve">со дня получения заявления и документов, необходимых для предоставления </w:t>
      </w:r>
      <w:r w:rsidRPr="00BC737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5527DE">
        <w:rPr>
          <w:rFonts w:ascii="Times New Roman" w:hAnsi="Times New Roman" w:cs="Times New Roman"/>
          <w:sz w:val="28"/>
          <w:szCs w:val="28"/>
        </w:rPr>
        <w:t>;</w:t>
      </w:r>
    </w:p>
    <w:p w:rsidR="00B14C27" w:rsidRPr="005527DE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7DE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27DE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27DE">
        <w:rPr>
          <w:rFonts w:ascii="Times New Roman" w:hAnsi="Times New Roman" w:cs="Times New Roman"/>
          <w:sz w:val="28"/>
          <w:szCs w:val="28"/>
        </w:rPr>
        <w:t xml:space="preserve"> - в день поступления </w:t>
      </w:r>
      <w:r w:rsidRPr="00BC737D">
        <w:rPr>
          <w:rFonts w:ascii="Times New Roman" w:eastAsia="Times New Roman" w:hAnsi="Times New Roman" w:cs="Times New Roman"/>
          <w:sz w:val="28"/>
        </w:rPr>
        <w:t xml:space="preserve">заявления и документов, необходимых для предоставления </w:t>
      </w:r>
      <w:r w:rsidRPr="00BC737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5527DE">
        <w:rPr>
          <w:rFonts w:ascii="Times New Roman" w:hAnsi="Times New Roman" w:cs="Times New Roman"/>
          <w:sz w:val="28"/>
          <w:szCs w:val="28"/>
        </w:rPr>
        <w:t xml:space="preserve"> на ЕПГУ или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C27" w:rsidRPr="00697F81" w:rsidRDefault="00B14C27" w:rsidP="00C34B7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7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7F81">
        <w:rPr>
          <w:rFonts w:ascii="Times New Roman" w:eastAsia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>ОМСУ/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2.14.2.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Наличие на территории, прилегающей к зданию, не менее 10 процентов мест (но не менее одного места) для парковки специальных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14C27" w:rsidRPr="00697F8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2.14.3.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Помещения размещаются преимущественно на нижних, предпочтительнее на первых этажах здания, с предоставлением доступа в </w:t>
      </w:r>
      <w:r w:rsidRPr="00697F81">
        <w:rPr>
          <w:rFonts w:ascii="Times New Roman" w:eastAsia="Times New Roman" w:hAnsi="Times New Roman" w:cs="Times New Roman"/>
          <w:sz w:val="28"/>
          <w:szCs w:val="28"/>
        </w:rPr>
        <w:t>помещение инвалидам.</w:t>
      </w:r>
    </w:p>
    <w:p w:rsidR="00B14C27" w:rsidRPr="00697F81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8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2.14.5. </w:t>
      </w:r>
      <w:r w:rsidRPr="00697F81">
        <w:rPr>
          <w:rFonts w:ascii="Times New Roman" w:eastAsia="Times New Roman" w:hAnsi="Times New Roman" w:cs="Times New Roman"/>
          <w:sz w:val="28"/>
          <w:szCs w:val="28"/>
        </w:rPr>
        <w:t>Вход в здание (помещение) и выход из него оборудуются лестницами с поручнями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и пандусами для передвижения детских и инвалидных колясок.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2.14.6.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В помещении организуется бесплатный туалет для посетителей, в том числе туалет, предназначенный для инвалидов.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2.14.7.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работником </w:t>
      </w:r>
      <w:r>
        <w:rPr>
          <w:rFonts w:ascii="Times New Roman" w:eastAsia="Times New Roman" w:hAnsi="Times New Roman" w:cs="Times New Roman"/>
          <w:sz w:val="28"/>
          <w:szCs w:val="28"/>
        </w:rPr>
        <w:t>ОМСУ/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МФЦ инвалиду оказывается помощь в преодолении барьеров, мешающих получению ими услуг наравне с другими лицами.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2.14.8.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2.14.9.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31D11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31D11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31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2.14.10.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Оборудование мест повышенного удобства с дополнительным местом для собаки-проводника и устрой</w:t>
      </w: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2.14.11.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2.14.12.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2.14.13.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B14C27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2.14.14.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14C27" w:rsidRPr="00EB45B2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B2">
        <w:rPr>
          <w:rFonts w:ascii="Times New Roman" w:eastAsia="Times New Roman" w:hAnsi="Times New Roman" w:cs="Times New Roman"/>
          <w:sz w:val="28"/>
          <w:szCs w:val="28"/>
        </w:rPr>
        <w:t>2.15. 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C27" w:rsidRPr="00EC5B8A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2.15.1.</w:t>
      </w:r>
      <w:r w:rsidRPr="00EC5B8A">
        <w:rPr>
          <w:rFonts w:ascii="Times New Roman" w:eastAsia="Calibri" w:hAnsi="Times New Roman" w:cs="Times New Roman"/>
          <w:sz w:val="28"/>
          <w:szCs w:val="28"/>
        </w:rPr>
        <w:t xml:space="preserve"> Основными показателями доступности предоставления </w:t>
      </w:r>
      <w:r w:rsidRPr="00EC5B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EC5B8A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B14C27" w:rsidRPr="00037C1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1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37C19">
        <w:rPr>
          <w:rFonts w:ascii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B14C27" w:rsidRPr="00037C1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19">
        <w:rPr>
          <w:rFonts w:ascii="Times New Roman" w:hAnsi="Times New Roman" w:cs="Times New Roman"/>
          <w:sz w:val="28"/>
          <w:szCs w:val="28"/>
        </w:rPr>
        <w:t xml:space="preserve">2) наличие указателей, обеспечивающих беспрепятственный доступ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37C19">
        <w:rPr>
          <w:rFonts w:ascii="Times New Roman" w:hAnsi="Times New Roman" w:cs="Times New Roman"/>
          <w:sz w:val="28"/>
          <w:szCs w:val="28"/>
        </w:rPr>
        <w:t>услуга;</w:t>
      </w:r>
    </w:p>
    <w:p w:rsidR="00B14C27" w:rsidRPr="00037C1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19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7C19">
        <w:rPr>
          <w:rFonts w:ascii="Times New Roman" w:hAnsi="Times New Roman" w:cs="Times New Roman"/>
          <w:sz w:val="28"/>
          <w:szCs w:val="28"/>
        </w:rPr>
        <w:t xml:space="preserve"> услуге ОМСУ, МФЦ, по телефону, на официальном сайте органа, предоставляющего услугу, посредством ЕПГУ либо ПГУ ЛО;</w:t>
      </w:r>
    </w:p>
    <w:p w:rsidR="00B14C27" w:rsidRPr="00037C1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19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7C19">
        <w:rPr>
          <w:rFonts w:ascii="Times New Roman" w:hAnsi="Times New Roman" w:cs="Times New Roman"/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B14C27" w:rsidRPr="00037C1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19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7C19">
        <w:rPr>
          <w:rFonts w:ascii="Times New Roman" w:hAnsi="Times New Roman" w:cs="Times New Roman"/>
          <w:sz w:val="28"/>
          <w:szCs w:val="28"/>
        </w:rPr>
        <w:t xml:space="preserve"> услуги (специальные, применимые в отношении инвалидов):</w:t>
      </w:r>
    </w:p>
    <w:p w:rsidR="00B14C27" w:rsidRPr="00755CB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19">
        <w:rPr>
          <w:rFonts w:ascii="Times New Roman" w:hAnsi="Times New Roman" w:cs="Times New Roman"/>
          <w:sz w:val="28"/>
          <w:szCs w:val="28"/>
        </w:rPr>
        <w:t xml:space="preserve">1) наличие инфраструктуры, </w:t>
      </w:r>
      <w:r w:rsidRPr="00755CB1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r:id="rId13" w:history="1">
        <w:r w:rsidRPr="00755CB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755CB1">
        <w:rPr>
          <w:rFonts w:ascii="Times New Roman" w:hAnsi="Times New Roman" w:cs="Times New Roman"/>
          <w:sz w:val="28"/>
          <w:szCs w:val="28"/>
        </w:rPr>
        <w:t>;</w:t>
      </w:r>
    </w:p>
    <w:p w:rsidR="00B14C27" w:rsidRPr="00037C1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1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B14C27" w:rsidRPr="00037C1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19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B14C27" w:rsidRPr="00037C1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C19">
        <w:rPr>
          <w:rFonts w:ascii="Times New Roman" w:eastAsia="Calibri" w:hAnsi="Times New Roman" w:cs="Times New Roman"/>
          <w:sz w:val="28"/>
          <w:szCs w:val="28"/>
        </w:rPr>
        <w:t>2.15.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37C19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Pr="00037C1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37C19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B14C27" w:rsidRPr="00037C1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19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государственной услуги; </w:t>
      </w:r>
    </w:p>
    <w:p w:rsidR="00B14C27" w:rsidRPr="00037C1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19">
        <w:rPr>
          <w:rFonts w:ascii="Times New Roman" w:hAnsi="Times New Roman" w:cs="Times New Roman"/>
          <w:sz w:val="28"/>
          <w:szCs w:val="28"/>
        </w:rPr>
        <w:t xml:space="preserve">2) осуществление не более одного обращения заявителя к должностным лицам ОМСУ или работникам МФЦ при подаче документов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7C19">
        <w:rPr>
          <w:rFonts w:ascii="Times New Roman" w:hAnsi="Times New Roman" w:cs="Times New Roman"/>
          <w:sz w:val="28"/>
          <w:szCs w:val="28"/>
        </w:rPr>
        <w:t xml:space="preserve"> услуги и не более одного обращения при получении результата в ОМСУ или в МФЦ;</w:t>
      </w:r>
    </w:p>
    <w:p w:rsidR="00B14C27" w:rsidRPr="00037C19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C19">
        <w:rPr>
          <w:rFonts w:ascii="Times New Roman" w:eastAsia="Calibri" w:hAnsi="Times New Roman" w:cs="Times New Roman"/>
          <w:sz w:val="28"/>
          <w:szCs w:val="28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14C27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037C19">
        <w:rPr>
          <w:rFonts w:ascii="Times New Roman" w:eastAsia="Calibri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ОМСУ, его должностных лиц, принимаемых (совершенных) при предоставлении </w:t>
      </w:r>
      <w:r w:rsidRPr="00037C1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37C19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Pr="00037C19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037C19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14C27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CB1">
        <w:rPr>
          <w:rFonts w:ascii="Times New Roman" w:eastAsia="Calibri" w:hAnsi="Times New Roman" w:cs="Times New Roman"/>
          <w:sz w:val="28"/>
          <w:szCs w:val="28"/>
        </w:rPr>
        <w:t>2.15.4. П</w:t>
      </w:r>
      <w:r w:rsidRPr="00755CB1">
        <w:rPr>
          <w:rFonts w:ascii="Times New Roman" w:hAnsi="Times New Roman" w:cs="Times New Roman"/>
          <w:sz w:val="28"/>
          <w:szCs w:val="28"/>
        </w:rPr>
        <w:t>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B14C27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не требуются.</w:t>
      </w:r>
    </w:p>
    <w:p w:rsidR="00B14C27" w:rsidRPr="00755CB1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Pr="00755CB1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</w:t>
      </w:r>
      <w:r w:rsidRPr="00755CB1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предоставления муниципальной услуги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C27" w:rsidRPr="00531D11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предусмотрено.</w:t>
      </w:r>
    </w:p>
    <w:p w:rsidR="00B14C27" w:rsidRPr="00531D11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17.2.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14C27" w:rsidRPr="003F10A2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0A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png</w:t>
      </w:r>
      <w:proofErr w:type="spellEnd"/>
      <w:r w:rsidRPr="003F1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F10A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bmp</w:t>
      </w:r>
      <w:r w:rsidRPr="003F1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F10A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tiff</w:t>
      </w:r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14C27" w:rsidRPr="003F10A2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bCs/>
          <w:sz w:val="28"/>
          <w:szCs w:val="28"/>
        </w:rPr>
        <w:t xml:space="preserve">д) </w:t>
      </w:r>
      <w:r w:rsidRPr="003F10A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zip</w:t>
      </w:r>
      <w:r w:rsidRPr="003F1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F10A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rar</w:t>
      </w:r>
      <w:proofErr w:type="spellEnd"/>
      <w:r w:rsidRPr="003F10A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для сжатых документов в один файл;</w:t>
      </w:r>
    </w:p>
    <w:p w:rsidR="00B14C27" w:rsidRPr="003F10A2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bCs/>
          <w:sz w:val="28"/>
          <w:szCs w:val="28"/>
        </w:rPr>
        <w:t xml:space="preserve">е) </w:t>
      </w:r>
      <w:r w:rsidRPr="003F10A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sig</w:t>
      </w:r>
      <w:r w:rsidRPr="003F10A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14C27" w:rsidRPr="003F10A2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3F10A2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3F10A2">
        <w:rPr>
          <w:rFonts w:ascii="Times New Roman" w:eastAsia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B14C27" w:rsidRPr="00531D11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9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6809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</w:t>
      </w:r>
      <w:r w:rsidRPr="006809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том числе особенности выполнения административных процедур в электронной форме</w:t>
      </w:r>
    </w:p>
    <w:p w:rsidR="00B14C27" w:rsidRDefault="00B14C27" w:rsidP="00B14C2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выполнения:</w:t>
      </w:r>
    </w:p>
    <w:p w:rsidR="00B14C27" w:rsidRPr="005103F4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3.1.1. П</w:t>
      </w:r>
      <w:r w:rsidRPr="005103F4">
        <w:rPr>
          <w:rFonts w:ascii="Times New Roman" w:eastAsia="Calibri" w:hAnsi="Times New Roman" w:cs="Times New Roman"/>
          <w:sz w:val="28"/>
          <w:szCs w:val="28"/>
        </w:rPr>
        <w:t>оследовательность действий при предоставлении муниципальной услуги, указанной в п. 1.2.1. включает в себя следующие административные процедуры:</w:t>
      </w:r>
    </w:p>
    <w:p w:rsidR="00B14C27" w:rsidRPr="003F10A2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F4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регистрация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рабочий день</w:t>
      </w:r>
      <w:r w:rsidRPr="003F10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C27" w:rsidRPr="00C34B73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075">
        <w:rPr>
          <w:rFonts w:ascii="Times New Roman" w:eastAsia="Calibri" w:hAnsi="Times New Roman" w:cs="Times New Roman"/>
          <w:sz w:val="28"/>
          <w:szCs w:val="28"/>
        </w:rPr>
        <w:t>рассмотрение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 получение сведений </w:t>
      </w:r>
      <w:r w:rsidRPr="00D7590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D37EC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 w:rsidRPr="000D37EC">
        <w:rPr>
          <w:rFonts w:ascii="Times New Roman" w:eastAsia="Calibri" w:hAnsi="Times New Roman" w:cs="Times New Roman"/>
          <w:bCs/>
          <w:sz w:val="28"/>
          <w:szCs w:val="28"/>
        </w:rPr>
        <w:t>межведомственного информационного взаимодействия</w:t>
      </w:r>
      <w:r w:rsidRPr="000D37EC">
        <w:rPr>
          <w:rFonts w:ascii="Times New Roman" w:eastAsia="Times New Roman" w:hAnsi="Times New Roman" w:cs="Times New Roman"/>
          <w:sz w:val="28"/>
          <w:szCs w:val="28"/>
        </w:rPr>
        <w:t xml:space="preserve"> - 10 рабочих </w:t>
      </w:r>
      <w:r w:rsidRPr="00C34B73">
        <w:rPr>
          <w:rFonts w:ascii="Times New Roman" w:eastAsia="Calibri" w:hAnsi="Times New Roman" w:cs="Times New Roman"/>
          <w:sz w:val="28"/>
          <w:szCs w:val="28"/>
        </w:rPr>
        <w:t>дней (в случае, указанном в части 5 статьи 74 ЖК РФ – 3 рабочих дня);</w:t>
      </w:r>
    </w:p>
    <w:p w:rsidR="00B14C27" w:rsidRPr="00C34B73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73">
        <w:rPr>
          <w:rFonts w:ascii="Times New Roman" w:eastAsia="Calibri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 – 10 рабочих дней (в случае, указанном в части 5 статьи 74 ЖК РФ – 3 рабочих дня);</w:t>
      </w:r>
    </w:p>
    <w:p w:rsidR="00B14C27" w:rsidRPr="00C34B73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73">
        <w:rPr>
          <w:rFonts w:ascii="Times New Roman" w:eastAsia="Calibri" w:hAnsi="Times New Roman" w:cs="Times New Roman"/>
          <w:sz w:val="28"/>
          <w:szCs w:val="28"/>
        </w:rPr>
        <w:t>выдача результата – 4 рабочих дня (в случае, указанном в части 5 статьи 74 ЖК РФ – 3 рабочих дня);</w:t>
      </w:r>
    </w:p>
    <w:p w:rsidR="00B14C27" w:rsidRPr="00C34B73" w:rsidRDefault="00B14C27" w:rsidP="00C34B73">
      <w:pPr>
        <w:tabs>
          <w:tab w:val="left" w:pos="567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73">
        <w:rPr>
          <w:rFonts w:ascii="Times New Roman" w:eastAsia="Calibri" w:hAnsi="Times New Roman" w:cs="Times New Roman"/>
          <w:sz w:val="28"/>
          <w:szCs w:val="28"/>
        </w:rPr>
        <w:t>3.1.1.1. Прием и регистрация заявления о предоставлении муниципальной услуги.</w:t>
      </w:r>
    </w:p>
    <w:p w:rsidR="00B14C27" w:rsidRPr="00D8510F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8510F">
        <w:rPr>
          <w:rFonts w:ascii="Times New Roman" w:hAnsi="Times New Roman" w:cs="Times New Roman"/>
          <w:sz w:val="28"/>
          <w:szCs w:val="28"/>
        </w:rPr>
        <w:t xml:space="preserve"> Основание для начала административной процедуры: поступление в ОМСУ заявления и документов, предусмотренных </w:t>
      </w:r>
      <w:hyperlink r:id="rId14" w:history="1">
        <w:r w:rsidRPr="00D8510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D851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4C27" w:rsidRPr="00D8510F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510F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Pr="00D851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510F">
        <w:rPr>
          <w:rFonts w:ascii="Times New Roman" w:hAnsi="Times New Roman" w:cs="Times New Roman"/>
          <w:sz w:val="28"/>
          <w:szCs w:val="28"/>
        </w:rPr>
        <w:t>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роспись.</w:t>
      </w:r>
    </w:p>
    <w:p w:rsidR="00B14C27" w:rsidRPr="00D8510F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510F">
        <w:rPr>
          <w:rFonts w:ascii="Times New Roman" w:hAnsi="Times New Roman" w:cs="Times New Roman"/>
          <w:sz w:val="28"/>
          <w:szCs w:val="28"/>
        </w:rPr>
        <w:t xml:space="preserve"> Лицо, ответственное за выполнение административного действия: должностное лицо, ответственное за прием заявления и документов, предусмотренных </w:t>
      </w:r>
      <w:hyperlink r:id="rId15" w:history="1">
        <w:r w:rsidRPr="00D8510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D851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4C27" w:rsidRPr="00D8510F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510F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510F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C27" w:rsidRPr="00D8510F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D851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1075">
        <w:rPr>
          <w:rFonts w:ascii="Times New Roman" w:eastAsia="Calibri" w:hAnsi="Times New Roman" w:cs="Times New Roman"/>
          <w:sz w:val="28"/>
          <w:szCs w:val="28"/>
        </w:rPr>
        <w:t>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 получение сведений </w:t>
      </w:r>
      <w:r w:rsidRPr="00D7590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8510F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 w:rsidRPr="00D8510F">
        <w:rPr>
          <w:rFonts w:ascii="Times New Roman" w:eastAsia="Calibri" w:hAnsi="Times New Roman" w:cs="Times New Roman"/>
          <w:bCs/>
          <w:sz w:val="28"/>
          <w:szCs w:val="28"/>
        </w:rPr>
        <w:t>межведомственного информационного взаимодействия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1)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lastRenderedPageBreak/>
        <w:t xml:space="preserve">2) содержание административного действия, продолжительность </w:t>
      </w:r>
      <w:proofErr w:type="gramStart"/>
      <w:r w:rsidRPr="00D851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510F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6" w:history="1">
        <w:r w:rsidRPr="00D8510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D851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3)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4) Критерий принятия решения: наличие/отсутствие у заявителя права на получение муниципальной услуги.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5)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>3.1.1.3. Принятие решения о предоставлении муниципальной услуги или об отказе в предоставлении муниципальной услуги.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>1)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 xml:space="preserve">2) содержание административного действия (административных действий), продолжительность </w:t>
      </w:r>
      <w:proofErr w:type="gramStart"/>
      <w:r w:rsidRPr="000D37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D37EC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>3)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 xml:space="preserve">4) критерий принятия решения: наличие/отсутствие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37E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>5) результат выполнения административной процедуры: подписание решения о предоставлении услуги или уведомления об отказе в предоставлении услуги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>3.1.1.4. Выдача результата.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D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37EC">
        <w:rPr>
          <w:rFonts w:ascii="Times New Roman" w:hAnsi="Times New Roman" w:cs="Times New Roman"/>
          <w:sz w:val="28"/>
          <w:szCs w:val="28"/>
        </w:rPr>
        <w:t>снование для начала административной процедуры: подписанное решение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и договора социального найма </w:t>
      </w:r>
      <w:r>
        <w:rPr>
          <w:rFonts w:ascii="Times New Roman" w:hAnsi="Times New Roman" w:cs="Times New Roman"/>
          <w:sz w:val="28"/>
          <w:szCs w:val="28"/>
        </w:rPr>
        <w:lastRenderedPageBreak/>
        <w:t>жилого помещения муниципального жилищного фонда</w:t>
      </w:r>
      <w:r w:rsidRPr="000D37EC">
        <w:rPr>
          <w:rFonts w:ascii="Times New Roman" w:hAnsi="Times New Roman" w:cs="Times New Roman"/>
          <w:sz w:val="28"/>
          <w:szCs w:val="28"/>
        </w:rPr>
        <w:t>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D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37EC">
        <w:rPr>
          <w:rFonts w:ascii="Times New Roman" w:hAnsi="Times New Roman" w:cs="Times New Roman"/>
          <w:sz w:val="28"/>
          <w:szCs w:val="28"/>
        </w:rPr>
        <w:t xml:space="preserve">одержание административного действия, продолжительность </w:t>
      </w:r>
      <w:proofErr w:type="gramStart"/>
      <w:r w:rsidRPr="000D37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D37EC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37EC">
        <w:rPr>
          <w:rFonts w:ascii="Times New Roman" w:hAnsi="Times New Roman" w:cs="Times New Roman"/>
          <w:sz w:val="28"/>
          <w:szCs w:val="28"/>
        </w:rPr>
        <w:t xml:space="preserve"> услуги: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37E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D37E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3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7E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D37EC">
        <w:rPr>
          <w:rFonts w:ascii="Times New Roman" w:hAnsi="Times New Roman" w:cs="Times New Roman"/>
          <w:sz w:val="28"/>
          <w:szCs w:val="28"/>
        </w:rPr>
        <w:t xml:space="preserve"> третьей административной процедуры.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37EC">
        <w:rPr>
          <w:rFonts w:ascii="Times New Roman" w:hAnsi="Times New Roman" w:cs="Times New Roman"/>
          <w:sz w:val="28"/>
          <w:szCs w:val="28"/>
        </w:rPr>
        <w:t xml:space="preserve"> услуги способом, указанным в заявлении, не позднее 1 рабочего дня </w:t>
      </w:r>
      <w:proofErr w:type="gramStart"/>
      <w:r w:rsidRPr="000D37E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D37EC">
        <w:rPr>
          <w:rFonts w:ascii="Times New Roman" w:hAnsi="Times New Roman" w:cs="Times New Roman"/>
          <w:sz w:val="28"/>
          <w:szCs w:val="28"/>
        </w:rPr>
        <w:t xml:space="preserve"> первого действия данной административной процедуры.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D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D37EC">
        <w:rPr>
          <w:rFonts w:ascii="Times New Roman" w:hAnsi="Times New Roman" w:cs="Times New Roman"/>
          <w:sz w:val="28"/>
          <w:szCs w:val="28"/>
        </w:rPr>
        <w:t>ицо, ответственное за выполнение административной процедуры: должностное лицо, ответственное за делопроизводство.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D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37EC">
        <w:rPr>
          <w:rFonts w:ascii="Times New Roman" w:hAnsi="Times New Roman" w:cs="Times New Roman"/>
          <w:sz w:val="28"/>
          <w:szCs w:val="28"/>
        </w:rPr>
        <w:t xml:space="preserve">езультат выполнения административной процедуры: направление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37EC">
        <w:rPr>
          <w:rFonts w:ascii="Times New Roman" w:hAnsi="Times New Roman" w:cs="Times New Roman"/>
          <w:sz w:val="28"/>
          <w:szCs w:val="28"/>
        </w:rPr>
        <w:t xml:space="preserve"> услуги способом, указанным в заявлении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C27" w:rsidRPr="00321811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3.1.2. П</w:t>
      </w:r>
      <w:r w:rsidRPr="00321811">
        <w:rPr>
          <w:rFonts w:ascii="Times New Roman" w:eastAsia="Calibri" w:hAnsi="Times New Roman" w:cs="Times New Roman"/>
          <w:sz w:val="28"/>
          <w:szCs w:val="28"/>
        </w:rPr>
        <w:t>оследовательность действий при предоставлении муниципальной услуги, указанной в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Pr="00321811">
        <w:rPr>
          <w:rFonts w:ascii="Times New Roman" w:eastAsia="Calibri" w:hAnsi="Times New Roman" w:cs="Times New Roman"/>
          <w:sz w:val="28"/>
          <w:szCs w:val="28"/>
        </w:rPr>
        <w:t>1.2.2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1.2.4</w:t>
      </w:r>
      <w:r w:rsidRPr="00321811">
        <w:rPr>
          <w:rFonts w:ascii="Times New Roman" w:eastAsia="Calibri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B14C27" w:rsidRPr="00321811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21811">
        <w:rPr>
          <w:rFonts w:ascii="Times New Roman" w:eastAsia="Calibri" w:hAnsi="Times New Roman" w:cs="Times New Roman"/>
          <w:sz w:val="28"/>
          <w:szCs w:val="28"/>
        </w:rPr>
        <w:t>рием и регистрация заявления – 1 рабочий день;</w:t>
      </w:r>
    </w:p>
    <w:p w:rsidR="00B14C27" w:rsidRPr="00321811" w:rsidRDefault="00B14C27" w:rsidP="00B14C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811">
        <w:rPr>
          <w:rFonts w:ascii="Times New Roman" w:eastAsia="Calibri" w:hAnsi="Times New Roman" w:cs="Times New Roman"/>
          <w:sz w:val="28"/>
          <w:szCs w:val="28"/>
        </w:rPr>
        <w:t>рассмотрение заявления</w:t>
      </w:r>
      <w:r w:rsidRPr="00D85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075">
        <w:rPr>
          <w:rFonts w:ascii="Times New Roman" w:eastAsia="Calibri" w:hAnsi="Times New Roman" w:cs="Times New Roman"/>
          <w:sz w:val="28"/>
          <w:szCs w:val="28"/>
        </w:rPr>
        <w:t>об оказании муниципальной  услуги</w:t>
      </w:r>
      <w:r w:rsidRPr="00321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10 рабочих дней</w:t>
      </w:r>
      <w:r w:rsidRPr="00321811">
        <w:rPr>
          <w:rFonts w:ascii="Times New Roman" w:eastAsia="Calibri" w:hAnsi="Times New Roman" w:cs="Times New Roman"/>
        </w:rPr>
        <w:t>;</w:t>
      </w:r>
    </w:p>
    <w:p w:rsidR="00B14C27" w:rsidRPr="003F10A2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37EC">
        <w:rPr>
          <w:rFonts w:ascii="Times New Roman" w:hAnsi="Times New Roman" w:cs="Times New Roman"/>
          <w:sz w:val="28"/>
          <w:szCs w:val="28"/>
        </w:rPr>
        <w:t>ринятие решения о предоставлении муниципальной услуги или об отказе в предоставлении муниципальной услуги</w:t>
      </w:r>
      <w:r w:rsidRPr="000D3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10 рабочих дней</w:t>
      </w:r>
      <w:r w:rsidRPr="003F10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C27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2">
        <w:rPr>
          <w:rFonts w:ascii="Times New Roman" w:eastAsia="Times New Roman" w:hAnsi="Times New Roman" w:cs="Times New Roman"/>
          <w:sz w:val="28"/>
          <w:szCs w:val="28"/>
        </w:rPr>
        <w:t>выдача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 рабочих дней</w:t>
      </w:r>
      <w:r w:rsidRPr="003F10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C27" w:rsidRPr="00D8510F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D8510F">
        <w:rPr>
          <w:rFonts w:ascii="Times New Roman" w:hAnsi="Times New Roman" w:cs="Times New Roman"/>
          <w:sz w:val="28"/>
          <w:szCs w:val="28"/>
        </w:rPr>
        <w:t>. Прием и регистрация заявления о предоставлении муниципальной услуги.</w:t>
      </w:r>
    </w:p>
    <w:p w:rsidR="00B14C27" w:rsidRPr="00D8510F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8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510F">
        <w:rPr>
          <w:rFonts w:ascii="Times New Roman" w:hAnsi="Times New Roman" w:cs="Times New Roman"/>
          <w:sz w:val="28"/>
          <w:szCs w:val="28"/>
        </w:rPr>
        <w:t xml:space="preserve">снование для начала административной процедуры: поступление в ОМСУ заявления и документов, </w:t>
      </w:r>
      <w:r w:rsidRPr="000A746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Pr="000A746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A746B">
        <w:rPr>
          <w:rFonts w:ascii="Times New Roman" w:hAnsi="Times New Roman" w:cs="Times New Roman"/>
          <w:sz w:val="28"/>
          <w:szCs w:val="28"/>
        </w:rPr>
        <w:t>.3</w:t>
      </w:r>
      <w:r w:rsidRPr="00D851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4C27" w:rsidRPr="00D8510F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D8510F">
        <w:rPr>
          <w:rFonts w:ascii="Times New Roman" w:hAnsi="Times New Roman" w:cs="Times New Roman"/>
          <w:sz w:val="28"/>
          <w:szCs w:val="28"/>
        </w:rPr>
        <w:t xml:space="preserve">одержание административного действия, продолжительность </w:t>
      </w:r>
      <w:proofErr w:type="gramStart"/>
      <w:r w:rsidRPr="00D851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510F">
        <w:rPr>
          <w:rFonts w:ascii="Times New Roman" w:hAnsi="Times New Roman" w:cs="Times New Roman"/>
          <w:sz w:val="28"/>
          <w:szCs w:val="28"/>
        </w:rPr>
        <w:t>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роспись.</w:t>
      </w:r>
    </w:p>
    <w:p w:rsidR="00B14C27" w:rsidRPr="00D8510F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8510F">
        <w:rPr>
          <w:rFonts w:ascii="Times New Roman" w:hAnsi="Times New Roman" w:cs="Times New Roman"/>
          <w:sz w:val="28"/>
          <w:szCs w:val="28"/>
        </w:rPr>
        <w:t xml:space="preserve">ицо, ответственное за выполнение административного действия: должностное лицо, ответственное за прием заявления и документов, </w:t>
      </w:r>
      <w:r w:rsidRPr="000A746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8" w:history="1">
        <w:r w:rsidRPr="000A746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A746B">
        <w:rPr>
          <w:rFonts w:ascii="Times New Roman" w:hAnsi="Times New Roman" w:cs="Times New Roman"/>
          <w:sz w:val="28"/>
          <w:szCs w:val="28"/>
        </w:rPr>
        <w:t>.3 настоящего</w:t>
      </w:r>
      <w:r w:rsidRPr="00D851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14C27" w:rsidRPr="00D8510F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510F">
        <w:rPr>
          <w:rFonts w:ascii="Times New Roman" w:hAnsi="Times New Roman" w:cs="Times New Roman"/>
          <w:sz w:val="28"/>
          <w:szCs w:val="28"/>
        </w:rPr>
        <w:t xml:space="preserve">езультат выполнения административной процедуры: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510F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C27" w:rsidRPr="00D8510F" w:rsidRDefault="00B14C27" w:rsidP="00B14C27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D851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1075">
        <w:rPr>
          <w:rFonts w:ascii="Times New Roman" w:eastAsia="Calibri" w:hAnsi="Times New Roman" w:cs="Times New Roman"/>
          <w:sz w:val="28"/>
          <w:szCs w:val="28"/>
        </w:rPr>
        <w:t>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Pr="003F10A2">
        <w:rPr>
          <w:rFonts w:ascii="Times New Roman" w:eastAsia="Times New Roman" w:hAnsi="Times New Roman" w:cs="Times New Roman"/>
          <w:sz w:val="28"/>
          <w:szCs w:val="28"/>
        </w:rPr>
        <w:t xml:space="preserve"> получение сведений </w:t>
      </w:r>
      <w:r w:rsidRPr="00D7590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8510F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 w:rsidRPr="00D8510F">
        <w:rPr>
          <w:rFonts w:ascii="Times New Roman" w:eastAsia="Calibri" w:hAnsi="Times New Roman" w:cs="Times New Roman"/>
          <w:bCs/>
          <w:sz w:val="28"/>
          <w:szCs w:val="28"/>
        </w:rPr>
        <w:t xml:space="preserve">межведомственного </w:t>
      </w:r>
      <w:r w:rsidRPr="00D851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информационного взаимодействия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1)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 xml:space="preserve">2) содержание административного действия, продолжительность </w:t>
      </w:r>
      <w:proofErr w:type="gramStart"/>
      <w:r w:rsidRPr="00D851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510F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9" w:history="1">
        <w:r w:rsidRPr="00D8510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D851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3)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4) Критерий принятия решения: наличие/отсутствие у заявителя права на получение муниципальной услуги.</w:t>
      </w:r>
    </w:p>
    <w:p w:rsidR="00B14C27" w:rsidRPr="00D8510F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0F">
        <w:rPr>
          <w:rFonts w:ascii="Times New Roman" w:hAnsi="Times New Roman" w:cs="Times New Roman"/>
          <w:sz w:val="28"/>
          <w:szCs w:val="28"/>
        </w:rPr>
        <w:t>5)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>3.1.1.3. Принятие решения о предоставлении муниципальной услуги или об отказе в предоставлении муниципальной услуги.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>1)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 xml:space="preserve">2) содержание административного действия (административных действий), продолжительность </w:t>
      </w:r>
      <w:proofErr w:type="gramStart"/>
      <w:r w:rsidRPr="000D37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D37EC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>3)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 xml:space="preserve">4) критерий принятия решения: наличие/отсутствие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37E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 xml:space="preserve">5) результат выполнения административной процедуры: подписание решения о предоставлении услуги или уведомления об отказе в </w:t>
      </w:r>
      <w:r w:rsidRPr="000D37EC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>3.1.1.4. Выдача результата.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D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37EC">
        <w:rPr>
          <w:rFonts w:ascii="Times New Roman" w:hAnsi="Times New Roman" w:cs="Times New Roman"/>
          <w:sz w:val="28"/>
          <w:szCs w:val="28"/>
        </w:rPr>
        <w:t>снование для начала административной процедуры: подписанное решение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и договора социального найма жилого помещения муниципального жилищного фонда</w:t>
      </w:r>
      <w:r w:rsidRPr="000D37EC">
        <w:rPr>
          <w:rFonts w:ascii="Times New Roman" w:hAnsi="Times New Roman" w:cs="Times New Roman"/>
          <w:sz w:val="28"/>
          <w:szCs w:val="28"/>
        </w:rPr>
        <w:t>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D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37EC">
        <w:rPr>
          <w:rFonts w:ascii="Times New Roman" w:hAnsi="Times New Roman" w:cs="Times New Roman"/>
          <w:sz w:val="28"/>
          <w:szCs w:val="28"/>
        </w:rPr>
        <w:t xml:space="preserve">одержание административного действия, продолжительность </w:t>
      </w:r>
      <w:proofErr w:type="gramStart"/>
      <w:r w:rsidRPr="000D37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D37EC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37EC">
        <w:rPr>
          <w:rFonts w:ascii="Times New Roman" w:hAnsi="Times New Roman" w:cs="Times New Roman"/>
          <w:sz w:val="28"/>
          <w:szCs w:val="28"/>
        </w:rPr>
        <w:t xml:space="preserve"> услуги: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37E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D37E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3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7E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D37EC">
        <w:rPr>
          <w:rFonts w:ascii="Times New Roman" w:hAnsi="Times New Roman" w:cs="Times New Roman"/>
          <w:sz w:val="28"/>
          <w:szCs w:val="28"/>
        </w:rPr>
        <w:t xml:space="preserve"> третьей административной процедуры.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37EC">
        <w:rPr>
          <w:rFonts w:ascii="Times New Roman" w:hAnsi="Times New Roman" w:cs="Times New Roman"/>
          <w:sz w:val="28"/>
          <w:szCs w:val="28"/>
        </w:rPr>
        <w:t xml:space="preserve"> услуги способом, указанным в заявлении, не позднее 1 рабочего дня </w:t>
      </w:r>
      <w:proofErr w:type="gramStart"/>
      <w:r w:rsidRPr="000D37E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D37EC">
        <w:rPr>
          <w:rFonts w:ascii="Times New Roman" w:hAnsi="Times New Roman" w:cs="Times New Roman"/>
          <w:sz w:val="28"/>
          <w:szCs w:val="28"/>
        </w:rPr>
        <w:t xml:space="preserve"> первого действия данной административной процедуры.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D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D37EC">
        <w:rPr>
          <w:rFonts w:ascii="Times New Roman" w:hAnsi="Times New Roman" w:cs="Times New Roman"/>
          <w:sz w:val="28"/>
          <w:szCs w:val="28"/>
        </w:rPr>
        <w:t>ицо, ответственное за выполнение административной процедуры: должностное лицо, ответственное за делопроизводство.</w:t>
      </w:r>
    </w:p>
    <w:p w:rsidR="00B14C27" w:rsidRPr="000D37EC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D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37EC">
        <w:rPr>
          <w:rFonts w:ascii="Times New Roman" w:hAnsi="Times New Roman" w:cs="Times New Roman"/>
          <w:sz w:val="28"/>
          <w:szCs w:val="28"/>
        </w:rPr>
        <w:t xml:space="preserve">езультат выполнения административной процедуры: направление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37EC">
        <w:rPr>
          <w:rFonts w:ascii="Times New Roman" w:hAnsi="Times New Roman" w:cs="Times New Roman"/>
          <w:sz w:val="28"/>
          <w:szCs w:val="28"/>
        </w:rPr>
        <w:t xml:space="preserve"> услуги способом, указанным в заявлении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5103F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 ЕПГУ и ПГУ ЛО осуществляется в соответствии с Федеральным </w:t>
      </w:r>
      <w:hyperlink r:id="rId20" w:history="1">
        <w:r w:rsidRPr="005103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03F4">
        <w:rPr>
          <w:rFonts w:ascii="Times New Roman" w:hAnsi="Times New Roman" w:cs="Times New Roman"/>
          <w:sz w:val="28"/>
          <w:szCs w:val="28"/>
        </w:rPr>
        <w:t xml:space="preserve"> N 210-ФЗ, Федеральным </w:t>
      </w:r>
      <w:hyperlink r:id="rId21" w:history="1">
        <w:r w:rsidRPr="005103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03F4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03F4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3F4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3F4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5103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3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03F4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3F4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3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103F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103F4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без личной явки на прием в ОМСУ.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14C27" w:rsidRPr="005103F4" w:rsidRDefault="00B14C27" w:rsidP="00B14C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государственной услуги;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 и направить пакет электронных документов в ОМС посредством функционала ЕПГУ или ПГУ ЛО.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03F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103F4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3F4">
        <w:rPr>
          <w:rFonts w:ascii="Times New Roman" w:hAnsi="Times New Roman" w:cs="Times New Roman"/>
          <w:sz w:val="28"/>
          <w:szCs w:val="28"/>
        </w:rPr>
        <w:t xml:space="preserve">) </w:t>
      </w:r>
      <w:r w:rsidRPr="005103F4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5103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103F4">
        <w:rPr>
          <w:rFonts w:ascii="Times New Roman" w:hAnsi="Times New Roman" w:cs="Times New Roman"/>
          <w:sz w:val="28"/>
          <w:szCs w:val="28"/>
        </w:rPr>
        <w:t>или) ЕПГУ.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 должностное лицо ОМСУ выполняет следующие действия: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 xml:space="preserve">- формирует проект решения на </w:t>
      </w:r>
      <w:proofErr w:type="gramStart"/>
      <w:r w:rsidRPr="005103F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103F4">
        <w:rPr>
          <w:rFonts w:ascii="Times New Roman" w:hAnsi="Times New Roman" w:cs="Times New Roman"/>
          <w:sz w:val="28"/>
          <w:szCs w:val="28"/>
        </w:rPr>
        <w:t xml:space="preserve">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"</w:t>
      </w:r>
      <w:proofErr w:type="spellStart"/>
      <w:r w:rsidRPr="005103F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103F4">
        <w:rPr>
          <w:rFonts w:ascii="Times New Roman" w:hAnsi="Times New Roman" w:cs="Times New Roman"/>
          <w:sz w:val="28"/>
          <w:szCs w:val="28"/>
        </w:rPr>
        <w:t xml:space="preserve"> ЛО" формы о принятом решении и переводит дело в архив АИС "</w:t>
      </w:r>
      <w:proofErr w:type="spellStart"/>
      <w:r w:rsidRPr="005103F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103F4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5103F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103F4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r:id="rId23" w:history="1">
        <w:r w:rsidRPr="005103F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103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14C27" w:rsidRPr="005103F4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>3.2.8.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14C27" w:rsidRPr="00405FFD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4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</w:t>
      </w:r>
      <w:r w:rsidRPr="00405FFD">
        <w:rPr>
          <w:rFonts w:ascii="Times New Roman" w:hAnsi="Times New Roman" w:cs="Times New Roman"/>
          <w:sz w:val="28"/>
          <w:szCs w:val="28"/>
        </w:rPr>
        <w:t>регистрации результата предоставления муниципальной услуги ОМСУ.</w:t>
      </w:r>
    </w:p>
    <w:p w:rsidR="00B14C27" w:rsidRPr="00405FFD" w:rsidRDefault="00B14C27" w:rsidP="00B14C2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5FFD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B14C27" w:rsidRPr="00405FFD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FFD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</w:t>
      </w:r>
      <w:r w:rsidRPr="00405FF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405F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5FFD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405F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5FFD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B14C27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FFD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405FF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5FFD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FFD">
        <w:rPr>
          <w:rFonts w:ascii="Times New Roman" w:hAnsi="Times New Roman" w:cs="Times New Roman"/>
          <w:sz w:val="28"/>
          <w:szCs w:val="28"/>
        </w:rPr>
        <w:t xml:space="preserve">(или)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FFD">
        <w:rPr>
          <w:rFonts w:ascii="Times New Roman" w:hAnsi="Times New Roman" w:cs="Times New Roman"/>
          <w:sz w:val="28"/>
          <w:szCs w:val="28"/>
        </w:rPr>
        <w:t xml:space="preserve"> услуги документах ответственный специалист ОМСУ устанавливает наличие опечатки (ошибки) и оформляет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FFD">
        <w:rPr>
          <w:rFonts w:ascii="Times New Roman" w:hAnsi="Times New Roman" w:cs="Times New Roman"/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405FFD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FFD">
        <w:rPr>
          <w:rFonts w:ascii="Times New Roman" w:hAnsi="Times New Roman" w:cs="Times New Roman"/>
          <w:sz w:val="28"/>
          <w:szCs w:val="28"/>
        </w:rPr>
        <w:t xml:space="preserve"> услуги (документ) ОМСУ направляет способом, указанным в заявлении о необходимости исправления допущенных опечаток </w:t>
      </w:r>
      <w:proofErr w:type="gramStart"/>
      <w:r w:rsidRPr="00405F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5FFD">
        <w:rPr>
          <w:rFonts w:ascii="Times New Roman" w:hAnsi="Times New Roman" w:cs="Times New Roman"/>
          <w:sz w:val="28"/>
          <w:szCs w:val="28"/>
        </w:rPr>
        <w:t>или) ошибок.</w:t>
      </w:r>
    </w:p>
    <w:p w:rsidR="00B14C27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531D11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14C27" w:rsidRPr="00531D11" w:rsidRDefault="00B14C27" w:rsidP="00B14C2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B14C27" w:rsidRPr="006D5A91" w:rsidRDefault="00B14C27" w:rsidP="00B14C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4.2. Порядок и периодичность </w:t>
      </w:r>
      <w:r w:rsidRPr="006D5A9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D5A9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D5A91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C27" w:rsidRPr="00531D11" w:rsidRDefault="00B14C27" w:rsidP="00B14C2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B14C27" w:rsidRPr="00531D11" w:rsidRDefault="00B14C27" w:rsidP="00B14C2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предоставления муниципальной услуги проводятся </w:t>
      </w:r>
      <w:r w:rsidR="00C34B73">
        <w:rPr>
          <w:rFonts w:ascii="Times New Roman" w:eastAsia="Times New Roman" w:hAnsi="Times New Roman" w:cs="Times New Roman"/>
          <w:sz w:val="28"/>
          <w:szCs w:val="28"/>
        </w:rPr>
        <w:t>не чаще одного раза в три года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проведения проверок, утвержденным руководителем ОМСУ.</w:t>
      </w:r>
    </w:p>
    <w:p w:rsidR="00B14C27" w:rsidRPr="00531D11" w:rsidRDefault="00B14C27" w:rsidP="00B14C2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14C27" w:rsidRPr="00531D11" w:rsidRDefault="00B14C27" w:rsidP="00B14C27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 </w:t>
      </w:r>
    </w:p>
    <w:p w:rsidR="00B14C27" w:rsidRPr="00531D11" w:rsidRDefault="00B14C27" w:rsidP="00B14C27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О проведении проверки издается правовой акт ОМСУ/Организации о проведении проверки исполнения административного регламента по предоставлению муниципальной услуги.</w:t>
      </w:r>
    </w:p>
    <w:p w:rsidR="00B14C27" w:rsidRPr="00531D11" w:rsidRDefault="00B14C27" w:rsidP="00B14C27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14C27" w:rsidRPr="00531D11" w:rsidRDefault="00B14C27" w:rsidP="00B14C27">
      <w:pPr>
        <w:tabs>
          <w:tab w:val="left" w:pos="284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B14C27" w:rsidRPr="00531D11" w:rsidRDefault="00B14C27" w:rsidP="00B14C27">
      <w:pPr>
        <w:tabs>
          <w:tab w:val="left" w:pos="284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14C27" w:rsidRPr="00531D11" w:rsidRDefault="00B14C27" w:rsidP="00B14C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14C27" w:rsidRPr="00531D11" w:rsidRDefault="00B14C27" w:rsidP="00B14C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B14C27" w:rsidRPr="00531D11" w:rsidRDefault="00B14C27" w:rsidP="00B14C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B14C27" w:rsidRPr="00531D11" w:rsidRDefault="00B14C27" w:rsidP="00B14C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14C27" w:rsidRPr="00531D11" w:rsidRDefault="00B14C27" w:rsidP="00B14C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14C27" w:rsidRPr="00531D11" w:rsidRDefault="00B14C27" w:rsidP="00B14C27">
      <w:pPr>
        <w:tabs>
          <w:tab w:val="left" w:pos="284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14C27" w:rsidRPr="00F6406E" w:rsidRDefault="00B14C27" w:rsidP="00B14C2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6406E">
        <w:rPr>
          <w:rFonts w:ascii="Times New Roman" w:eastAsia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F6406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6406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</w:t>
      </w:r>
      <w:r w:rsidRPr="00F6406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организаций.</w:t>
      </w:r>
    </w:p>
    <w:p w:rsidR="00B14C27" w:rsidRPr="00F6406E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6406E">
        <w:rPr>
          <w:rFonts w:ascii="Times New Roman" w:eastAsia="Times New Roman" w:hAnsi="Times New Roman" w:cs="Times New Roman"/>
          <w:sz w:val="28"/>
          <w:szCs w:val="28"/>
        </w:rPr>
        <w:t xml:space="preserve">раждане, их объединения и организации имеют право осуществлять </w:t>
      </w:r>
      <w:proofErr w:type="gramStart"/>
      <w:r w:rsidRPr="00F640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406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14C27" w:rsidRPr="00F6406E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6E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14C27" w:rsidRPr="00F6406E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6E"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14C27" w:rsidRPr="00F6406E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6E">
        <w:rPr>
          <w:rFonts w:ascii="Times New Roman" w:eastAsia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B14C27" w:rsidRPr="00F6406E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6E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6406E"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Pr="00F6406E">
        <w:rPr>
          <w:rFonts w:ascii="Times New Roman" w:eastAsia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14C27" w:rsidRPr="00F6406E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6E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4C27" w:rsidRPr="00F6406E" w:rsidRDefault="00B14C27" w:rsidP="00B14C27">
      <w:pPr>
        <w:tabs>
          <w:tab w:val="left" w:pos="142"/>
          <w:tab w:val="left" w:pos="28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C27" w:rsidRPr="00531D11" w:rsidRDefault="00B14C27" w:rsidP="00B14C27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31D11">
        <w:rPr>
          <w:rFonts w:ascii="Times New Roman" w:eastAsia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B14C27" w:rsidRPr="00531D11" w:rsidRDefault="00B14C27" w:rsidP="00B14C27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b/>
          <w:sz w:val="28"/>
          <w:szCs w:val="28"/>
        </w:rPr>
        <w:t>а также должностных лиц органа, предоставляющего муниципальную услугу, муниципальных служащих, многофункционального центра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D1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муниципальных услуг, работника многофункционального центра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D1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B14C27" w:rsidRPr="00531D11" w:rsidRDefault="00B14C27" w:rsidP="00B14C2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центра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в том числе являются: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B14C27" w:rsidRPr="00531D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</w:t>
      </w:r>
      <w:r w:rsidRPr="00531D11" w:rsidDel="009F0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</w:t>
      </w:r>
    </w:p>
    <w:p w:rsidR="00B14C27" w:rsidRPr="00531D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требованиям </w:t>
      </w:r>
      <w:hyperlink r:id="rId24" w:history="1">
        <w:r w:rsidRPr="00531D11">
          <w:rPr>
            <w:rFonts w:ascii="Times New Roman" w:eastAsia="Times New Roman" w:hAnsi="Times New Roman" w:cs="Times New Roman"/>
            <w:sz w:val="28"/>
            <w:szCs w:val="28"/>
          </w:rPr>
          <w:t>части 5 статьи 11.2</w:t>
        </w:r>
      </w:hyperlink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5" w:history="1">
        <w:r w:rsidRPr="00531D11">
          <w:rPr>
            <w:rFonts w:ascii="Times New Roman" w:eastAsia="Times New Roman" w:hAnsi="Times New Roman" w:cs="Times New Roman"/>
            <w:sz w:val="28"/>
            <w:szCs w:val="28"/>
          </w:rPr>
          <w:t>статьей 11.1</w:t>
        </w:r>
      </w:hyperlink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Федерации;</w:t>
      </w:r>
      <w:proofErr w:type="gramEnd"/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14C27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4C27" w:rsidRPr="00554721" w:rsidRDefault="00B14C27" w:rsidP="00B14C2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2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6" w:history="1">
        <w:r w:rsidRPr="0055472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54721">
        <w:rPr>
          <w:rFonts w:ascii="Times New Roman" w:hAnsi="Times New Roman" w:cs="Times New Roman"/>
          <w:sz w:val="28"/>
          <w:szCs w:val="28"/>
        </w:rPr>
        <w:t xml:space="preserve"> Федерального закона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472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55472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72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5472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5472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4C27" w:rsidRPr="00531D11" w:rsidRDefault="00B14C27" w:rsidP="00B14C2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C27" w:rsidRPr="00531D11" w:rsidRDefault="00B14C27" w:rsidP="00B14C27">
      <w:pPr>
        <w:jc w:val="both"/>
        <w:rPr>
          <w:rFonts w:ascii="Times New Roman" w:eastAsia="Calibri" w:hAnsi="Times New Roman" w:cs="Times New Roman"/>
        </w:rPr>
      </w:pPr>
    </w:p>
    <w:p w:rsidR="00B14C27" w:rsidRPr="00F6406E" w:rsidRDefault="00B14C27" w:rsidP="00B14C27">
      <w:pPr>
        <w:tabs>
          <w:tab w:val="left" w:pos="567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D11">
        <w:rPr>
          <w:rFonts w:ascii="Times New Roman" w:eastAsia="Calibri" w:hAnsi="Times New Roman" w:cs="Times New Roman"/>
          <w:b/>
          <w:bCs/>
          <w:caps/>
          <w:sz w:val="28"/>
          <w:szCs w:val="28"/>
          <w:lang w:val="en-US"/>
        </w:rPr>
        <w:t>vi</w:t>
      </w:r>
      <w:r w:rsidRPr="00531D1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. </w:t>
      </w:r>
      <w:r w:rsidRPr="00F6406E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14C27" w:rsidRPr="00531D11" w:rsidRDefault="00B14C27" w:rsidP="00B14C27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31D11">
        <w:rPr>
          <w:rFonts w:ascii="Times New Roman" w:eastAsia="Calibri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 (далее – соглашение).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14C27" w:rsidRPr="00531D11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11">
        <w:rPr>
          <w:rFonts w:ascii="Times New Roman" w:eastAsia="Calibri" w:hAnsi="Times New Roman" w:cs="Times New Roman"/>
          <w:sz w:val="28"/>
          <w:szCs w:val="28"/>
        </w:rPr>
        <w:t>6.2. В случае подачи документов в ОМСУ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B14C27" w:rsidRPr="00531D11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11">
        <w:rPr>
          <w:rFonts w:ascii="Times New Roman" w:eastAsia="Calibri" w:hAnsi="Times New Roman" w:cs="Times New Roman"/>
          <w:sz w:val="28"/>
          <w:szCs w:val="28"/>
        </w:rPr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B14C27" w:rsidRPr="00531D11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11">
        <w:rPr>
          <w:rFonts w:ascii="Times New Roman" w:eastAsia="Calibri" w:hAnsi="Times New Roman" w:cs="Times New Roman"/>
          <w:sz w:val="28"/>
          <w:szCs w:val="28"/>
        </w:rPr>
        <w:t>б) определяет предмет обращения;</w:t>
      </w:r>
    </w:p>
    <w:p w:rsidR="00B14C27" w:rsidRPr="00531D11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11">
        <w:rPr>
          <w:rFonts w:ascii="Times New Roman" w:eastAsia="Calibri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B14C27" w:rsidRPr="00531D11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11">
        <w:rPr>
          <w:rFonts w:ascii="Times New Roman" w:eastAsia="Calibri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B14C27" w:rsidRPr="00531D11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11">
        <w:rPr>
          <w:rFonts w:ascii="Times New Roman" w:eastAsia="Calibri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31D11">
        <w:rPr>
          <w:rFonts w:ascii="Times New Roman" w:eastAsia="Calibri" w:hAnsi="Times New Roman" w:cs="Times New Roman"/>
          <w:sz w:val="28"/>
          <w:szCs w:val="28"/>
        </w:rPr>
        <w:t xml:space="preserve"> услугой;</w:t>
      </w:r>
    </w:p>
    <w:p w:rsidR="00B14C27" w:rsidRPr="00531D11" w:rsidRDefault="00B14C27" w:rsidP="00B14C2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11">
        <w:rPr>
          <w:rFonts w:ascii="Times New Roman" w:eastAsia="Calibri" w:hAnsi="Times New Roman" w:cs="Times New Roman"/>
          <w:sz w:val="28"/>
          <w:szCs w:val="28"/>
        </w:rPr>
        <w:lastRenderedPageBreak/>
        <w:t>е) заверяет каждый документ дела своей электронной подписью (далее - ЭП);</w:t>
      </w:r>
    </w:p>
    <w:p w:rsidR="00B14C27" w:rsidRPr="00531D11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B14C27" w:rsidRPr="00531D11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B14C27" w:rsidRPr="00531D11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  <w:proofErr w:type="gramEnd"/>
    </w:p>
    <w:p w:rsidR="00B14C27" w:rsidRPr="00014461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61">
        <w:rPr>
          <w:rFonts w:ascii="Times New Roman" w:eastAsia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B14C27" w:rsidRPr="00014461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61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B14C27" w:rsidRPr="00014461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61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r:id="rId27" w:history="1">
        <w:r w:rsidRPr="0001446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014461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r:id="rId28" w:history="1">
        <w:r w:rsidRPr="0001446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0144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B14C27" w:rsidRPr="00014461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61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B14C27" w:rsidRPr="00014461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61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B14C27" w:rsidRPr="00014461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61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9" w:history="1">
        <w:r w:rsidRPr="0001446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14461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4461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муниципальной услуги;</w:t>
      </w:r>
    </w:p>
    <w:p w:rsidR="00B14C27" w:rsidRPr="00014461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61">
        <w:rPr>
          <w:rFonts w:ascii="Times New Roman" w:hAnsi="Times New Roman" w:cs="Times New Roman"/>
          <w:sz w:val="28"/>
          <w:szCs w:val="28"/>
        </w:rPr>
        <w:t xml:space="preserve">б) несоответствие категории заявителя кругу лиц, имеющих право на получение муниципальной услуги, указанных в </w:t>
      </w:r>
      <w:hyperlink r:id="rId30" w:history="1">
        <w:r w:rsidRPr="0001446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14461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r:id="rId31" w:history="1">
        <w:r w:rsidRPr="0001446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0144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B14C27" w:rsidRPr="00014461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61">
        <w:rPr>
          <w:rFonts w:ascii="Times New Roman" w:hAnsi="Times New Roman" w:cs="Times New Roman"/>
          <w:sz w:val="28"/>
          <w:szCs w:val="28"/>
        </w:rPr>
        <w:t>сообщает заявителю об отсутствии у него права на получение муниципальной услуги;</w:t>
      </w:r>
    </w:p>
    <w:p w:rsidR="00B14C27" w:rsidRPr="00014461" w:rsidRDefault="00B14C27" w:rsidP="00B14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61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32" w:history="1">
        <w:r w:rsidRPr="0001446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14461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14461">
        <w:rPr>
          <w:rFonts w:ascii="Times New Roman" w:hAnsi="Times New Roman" w:cs="Times New Roman"/>
          <w:sz w:val="28"/>
          <w:szCs w:val="28"/>
        </w:rPr>
        <w:t xml:space="preserve"> услуги,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4461">
        <w:rPr>
          <w:rFonts w:ascii="Times New Roman" w:hAnsi="Times New Roman" w:cs="Times New Roman"/>
          <w:sz w:val="28"/>
          <w:szCs w:val="28"/>
        </w:rPr>
        <w:t>.</w:t>
      </w:r>
    </w:p>
    <w:p w:rsidR="00B14C27" w:rsidRPr="00531D11" w:rsidRDefault="00B14C27" w:rsidP="00B14C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61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proofErr w:type="gramStart"/>
      <w:r w:rsidRPr="00014461">
        <w:rPr>
          <w:rFonts w:ascii="Times New Roman" w:eastAsia="Times New Roman" w:hAnsi="Times New Roman" w:cs="Times New Roman"/>
          <w:sz w:val="28"/>
          <w:szCs w:val="28"/>
        </w:rPr>
        <w:t>При указании заявителем места получения ответа</w:t>
      </w: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  <w:proofErr w:type="gramEnd"/>
    </w:p>
    <w:p w:rsidR="00B14C27" w:rsidRPr="00531D11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lastRenderedPageBreak/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B14C27" w:rsidRPr="00531D11" w:rsidRDefault="00B14C27" w:rsidP="00B14C27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</w:t>
      </w:r>
      <w:proofErr w:type="gramStart"/>
      <w:r w:rsidRPr="00531D11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proofErr w:type="gramEnd"/>
      <w:r w:rsidRPr="00531D11">
        <w:rPr>
          <w:rFonts w:ascii="Times New Roman" w:eastAsia="Times New Roman" w:hAnsi="Times New Roman" w:cs="Times New Roman"/>
          <w:sz w:val="28"/>
          <w:szCs w:val="28"/>
        </w:rPr>
        <w:t xml:space="preserve">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B14C27" w:rsidRPr="00531D11" w:rsidRDefault="00B14C27" w:rsidP="00B14C2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11">
        <w:rPr>
          <w:rFonts w:ascii="Times New Roman" w:eastAsia="Calibri" w:hAnsi="Times New Roman" w:cs="Times New Roman"/>
          <w:sz w:val="28"/>
          <w:szCs w:val="28"/>
        </w:rPr>
        <w:t xml:space="preserve">Работник 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531D11">
        <w:rPr>
          <w:rFonts w:ascii="Times New Roman" w:eastAsia="Calibri" w:hAnsi="Times New Roman" w:cs="Times New Roman"/>
          <w:sz w:val="28"/>
          <w:szCs w:val="28"/>
        </w:rPr>
        <w:t>смс-информирования</w:t>
      </w:r>
      <w:proofErr w:type="spellEnd"/>
      <w:r w:rsidRPr="00531D11">
        <w:rPr>
          <w:rFonts w:ascii="Times New Roman" w:eastAsia="Calibri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B14C27" w:rsidRPr="00531D11" w:rsidRDefault="00B14C27" w:rsidP="00B14C2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1D11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31D11">
        <w:rPr>
          <w:rFonts w:ascii="Times New Roman" w:eastAsia="Calibri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муниципальных услуг.</w:t>
      </w:r>
    </w:p>
    <w:p w:rsidR="00B14C27" w:rsidRPr="00D7590F" w:rsidRDefault="00B14C27" w:rsidP="00B14C27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C27" w:rsidRDefault="00B14C27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B73" w:rsidRDefault="00C34B73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C27" w:rsidRPr="00A9386A" w:rsidRDefault="00B14C27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8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B14C27" w:rsidRPr="00A9386A" w:rsidRDefault="00B14C27" w:rsidP="00B14C27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86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386A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</w:t>
      </w:r>
    </w:p>
    <w:p w:rsidR="00B14C27" w:rsidRPr="00A9386A" w:rsidRDefault="00B14C27" w:rsidP="00B14C27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86A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14C27" w:rsidRPr="00A9386A" w:rsidRDefault="00B14C27" w:rsidP="00B14C27">
      <w:pPr>
        <w:tabs>
          <w:tab w:val="left" w:pos="792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14C27" w:rsidRDefault="00B14C27" w:rsidP="00B14C27">
      <w:pPr>
        <w:jc w:val="both"/>
        <w:rPr>
          <w:rFonts w:ascii="Times New Roman" w:eastAsia="Times New Roman" w:hAnsi="Times New Roman" w:cs="Times New Roman"/>
        </w:rPr>
      </w:pPr>
    </w:p>
    <w:p w:rsidR="00B14C27" w:rsidRPr="00C81C41" w:rsidRDefault="00B14C27" w:rsidP="00B14C27">
      <w:pPr>
        <w:keepNext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8"/>
          <w:szCs w:val="28"/>
        </w:rPr>
      </w:pPr>
      <w:r w:rsidRPr="00C81C41">
        <w:rPr>
          <w:rFonts w:ascii="Times New Roman" w:eastAsia="Times New Roman" w:hAnsi="Times New Roman" w:cs="Times New Roman"/>
          <w:bCs/>
          <w:caps/>
          <w:spacing w:val="20"/>
          <w:sz w:val="28"/>
          <w:szCs w:val="28"/>
        </w:rPr>
        <w:t>(наименование ОМСУ)</w:t>
      </w:r>
    </w:p>
    <w:p w:rsidR="00B14C27" w:rsidRPr="00C81C41" w:rsidRDefault="00B14C27" w:rsidP="00B14C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D27588" w:rsidRDefault="00B14C27" w:rsidP="00B14C27">
      <w:pPr>
        <w:keepNext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8"/>
          <w:szCs w:val="28"/>
        </w:rPr>
      </w:pPr>
      <w:r w:rsidRPr="00D27588">
        <w:rPr>
          <w:rFonts w:ascii="Times New Roman" w:eastAsia="Times New Roman" w:hAnsi="Times New Roman" w:cs="Times New Roman"/>
          <w:caps/>
          <w:spacing w:val="20"/>
          <w:sz w:val="28"/>
          <w:szCs w:val="28"/>
        </w:rPr>
        <w:t>РАСПОРЯЖЕНИЕ </w:t>
      </w:r>
      <w:r w:rsidRPr="00C81C41">
        <w:rPr>
          <w:rFonts w:ascii="Times New Roman" w:eastAsia="Times New Roman" w:hAnsi="Times New Roman" w:cs="Times New Roman"/>
          <w:caps/>
          <w:spacing w:val="20"/>
          <w:sz w:val="28"/>
          <w:szCs w:val="28"/>
        </w:rPr>
        <w:t xml:space="preserve"> (постановление)</w:t>
      </w:r>
      <w:r w:rsidRPr="00D27588">
        <w:rPr>
          <w:rFonts w:ascii="Times New Roman" w:eastAsia="Times New Roman" w:hAnsi="Times New Roman" w:cs="Times New Roman"/>
          <w:caps/>
          <w:spacing w:val="20"/>
          <w:sz w:val="28"/>
          <w:szCs w:val="28"/>
        </w:rPr>
        <w:t xml:space="preserve"> </w:t>
      </w:r>
    </w:p>
    <w:p w:rsidR="00B14C27" w:rsidRPr="00D27588" w:rsidRDefault="00B14C27" w:rsidP="00B14C27">
      <w:pPr>
        <w:keepNext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8"/>
          <w:szCs w:val="28"/>
        </w:rPr>
      </w:pPr>
    </w:p>
    <w:p w:rsidR="00B14C27" w:rsidRPr="00D27588" w:rsidRDefault="00B14C27" w:rsidP="00B14C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7588">
        <w:rPr>
          <w:rFonts w:ascii="Times New Roman" w:eastAsia="Calibri" w:hAnsi="Times New Roman" w:cs="Times New Roman"/>
          <w:bCs/>
          <w:sz w:val="28"/>
          <w:szCs w:val="28"/>
        </w:rPr>
        <w:t xml:space="preserve">___________ (дата)                                                   </w:t>
      </w:r>
      <w:r w:rsidRPr="00D27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58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D27588">
        <w:rPr>
          <w:rFonts w:ascii="Times New Roman" w:eastAsia="Calibri" w:hAnsi="Times New Roman" w:cs="Times New Roman"/>
          <w:sz w:val="28"/>
          <w:szCs w:val="28"/>
        </w:rPr>
        <w:t xml:space="preserve"> №          </w:t>
      </w:r>
    </w:p>
    <w:p w:rsidR="00B14C27" w:rsidRDefault="00B14C27" w:rsidP="00B14C27">
      <w:pPr>
        <w:jc w:val="both"/>
        <w:rPr>
          <w:rFonts w:ascii="Times New Roman" w:eastAsia="Times New Roman" w:hAnsi="Times New Roman" w:cs="Times New Roman"/>
        </w:rPr>
      </w:pPr>
    </w:p>
    <w:p w:rsidR="00B14C27" w:rsidRPr="00D27588" w:rsidRDefault="00B14C27" w:rsidP="00B14C27">
      <w:pPr>
        <w:rPr>
          <w:rFonts w:ascii="Times New Roman" w:eastAsia="Times New Roman" w:hAnsi="Times New Roman" w:cs="Times New Roman"/>
          <w:sz w:val="27"/>
          <w:szCs w:val="27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>О предоставлении жилого помещения</w:t>
      </w:r>
    </w:p>
    <w:p w:rsidR="00B14C27" w:rsidRPr="00D27588" w:rsidRDefault="00B14C27" w:rsidP="00B14C27">
      <w:pPr>
        <w:rPr>
          <w:rFonts w:ascii="Times New Roman" w:eastAsia="Times New Roman" w:hAnsi="Times New Roman" w:cs="Times New Roman"/>
          <w:sz w:val="28"/>
          <w:szCs w:val="28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>по договору социального найма</w:t>
      </w:r>
    </w:p>
    <w:p w:rsidR="00B14C27" w:rsidRPr="00D27588" w:rsidRDefault="00B14C27" w:rsidP="00B14C27">
      <w:pPr>
        <w:rPr>
          <w:rFonts w:ascii="Times New Roman" w:eastAsia="Times New Roman" w:hAnsi="Times New Roman" w:cs="Times New Roman"/>
          <w:sz w:val="27"/>
          <w:szCs w:val="27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семье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</w:t>
      </w:r>
    </w:p>
    <w:p w:rsidR="00B14C27" w:rsidRPr="00D27588" w:rsidRDefault="00B14C27" w:rsidP="00B14C27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14C27" w:rsidRPr="00D27588" w:rsidRDefault="00B14C27" w:rsidP="00B14C27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14C27" w:rsidRPr="00D27588" w:rsidRDefault="00B14C27" w:rsidP="00B14C27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 с  </w:t>
      </w:r>
      <w:proofErr w:type="spellStart"/>
      <w:r w:rsidRPr="00D27588">
        <w:rPr>
          <w:rFonts w:ascii="Times New Roman" w:eastAsia="Times New Roman" w:hAnsi="Times New Roman" w:cs="Times New Roman"/>
          <w:sz w:val="27"/>
          <w:szCs w:val="27"/>
        </w:rPr>
        <w:t>чч</w:t>
      </w:r>
      <w:proofErr w:type="spellEnd"/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. 1, 3 - 5 ст. 57 Жилищного кодекса Российской Федерации, на основании личных заявлений и представленных документов,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  <w:r w:rsidRPr="00D27588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spellEnd"/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D27588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 с т а </w:t>
      </w:r>
      <w:proofErr w:type="spellStart"/>
      <w:r w:rsidRPr="00D27588"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spellEnd"/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 о в л я е т:</w:t>
      </w:r>
    </w:p>
    <w:p w:rsidR="00B14C27" w:rsidRPr="00D27588" w:rsidRDefault="00B14C27" w:rsidP="00B14C27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14C27" w:rsidRPr="00D27588" w:rsidRDefault="00B14C27" w:rsidP="00B14C27">
      <w:pPr>
        <w:widowControl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семье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 по договору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D2758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расположенную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_________________________, в связи с подходом очереди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C27" w:rsidRPr="00D27588" w:rsidRDefault="00B14C27" w:rsidP="00B14C27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58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 (указывается структурное подразделение ОМСУ)</w:t>
      </w:r>
      <w:r w:rsidRPr="00D2758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>___________________________</w:t>
      </w:r>
      <w:r w:rsidRPr="00D2758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заключить с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 договор социального найма на предоставленное жилое помещение.</w:t>
      </w:r>
    </w:p>
    <w:p w:rsidR="00B14C27" w:rsidRPr="00D27588" w:rsidRDefault="00B14C27" w:rsidP="00B14C27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Снять с учета в качестве нуждающихся в жилых помещениях, предоставляемых по договорам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, с составом семьи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 человека (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)  состоящих на учете с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proofErr w:type="gramEnd"/>
    </w:p>
    <w:p w:rsidR="00B14C27" w:rsidRPr="00D27588" w:rsidRDefault="00B14C27" w:rsidP="00B14C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Основания: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C27" w:rsidRPr="00D27588" w:rsidRDefault="00B14C27" w:rsidP="00B14C27">
      <w:pPr>
        <w:tabs>
          <w:tab w:val="left" w:pos="450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>4. Настоящее постановление вступает в силу с момента принятия.</w:t>
      </w:r>
    </w:p>
    <w:p w:rsidR="00B14C27" w:rsidRPr="00D27588" w:rsidRDefault="00B14C27" w:rsidP="00B14C27">
      <w:pPr>
        <w:tabs>
          <w:tab w:val="left" w:pos="450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proofErr w:type="gramStart"/>
      <w:r w:rsidRPr="00D27588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</w:t>
      </w:r>
    </w:p>
    <w:p w:rsidR="00B14C27" w:rsidRDefault="00B14C27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Default="00B14C27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Default="00B14C27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Default="00B14C27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B73" w:rsidRDefault="00C34B73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B73" w:rsidRDefault="00C34B73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78C3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</w:t>
      </w: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14C27" w:rsidRPr="002A78C3" w:rsidRDefault="00B14C27" w:rsidP="00B14C27">
      <w:pPr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b/>
          <w:sz w:val="28"/>
          <w:szCs w:val="28"/>
        </w:rPr>
        <w:t>Договор социального найма жилого помещения</w:t>
      </w:r>
    </w:p>
    <w:p w:rsidR="00B14C27" w:rsidRPr="002A78C3" w:rsidRDefault="00B14C27" w:rsidP="00B14C27">
      <w:pPr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>____________                                                                                          ____________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________________________, действующий от имени собственника жилого помещения </w:t>
      </w:r>
      <w:proofErr w:type="spellStart"/>
      <w:r w:rsidRPr="002A78C3">
        <w:rPr>
          <w:rFonts w:ascii="Times New Roman" w:eastAsia="Times New Roman" w:hAnsi="Times New Roman" w:cs="Times New Roman"/>
          <w:sz w:val="28"/>
          <w:szCs w:val="28"/>
        </w:rPr>
        <w:t>________________________на</w:t>
      </w:r>
      <w:proofErr w:type="spell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 основании ________________________, именуемый в дальнейшем Наймодатель, с одной стороны, и граждани</w:t>
      </w: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2A78C3">
        <w:rPr>
          <w:rFonts w:ascii="Times New Roman" w:eastAsia="Times New Roman" w:hAnsi="Times New Roman" w:cs="Times New Roman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Pr="002A78C3">
        <w:rPr>
          <w:rFonts w:ascii="Times New Roman" w:eastAsia="Times New Roman" w:hAnsi="Times New Roman" w:cs="Times New Roman"/>
          <w:sz w:val="28"/>
          <w:szCs w:val="28"/>
        </w:rPr>
        <w:t>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2A78C3">
        <w:rPr>
          <w:rFonts w:ascii="Times New Roman" w:eastAsia="Times New Roman" w:hAnsi="Times New Roman" w:cs="Times New Roman"/>
          <w:sz w:val="28"/>
          <w:szCs w:val="28"/>
        </w:rPr>
        <w:br/>
        <w:t xml:space="preserve">№ ____________ заключили настоящий договор о нижеследующем.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b/>
          <w:sz w:val="28"/>
          <w:szCs w:val="28"/>
        </w:rPr>
        <w:t>I. Предмет договора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2A78C3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3. ____________________________________________________________________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4. Наниматель обязан: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</w:t>
      </w:r>
      <w:r w:rsidRPr="002A78C3"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б) соблюдать правила пользования жилыми помещениями;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A78C3">
        <w:rPr>
          <w:rFonts w:ascii="Times New Roman" w:eastAsia="Times New Roman" w:hAnsi="Times New Roman" w:cs="Times New Roman"/>
          <w:sz w:val="28"/>
          <w:szCs w:val="28"/>
        </w:rPr>
        <w:t>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8C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</w:t>
      </w:r>
      <w:r w:rsidRPr="002A7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отвечающее санитарным и техническим требованиям;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 помещение и коммунальные услуги;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8C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5. Наймодатель обязан: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в) осуществлять капитальный ремонт жилого помещения.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A78C3">
        <w:rPr>
          <w:rFonts w:ascii="Times New Roman" w:eastAsia="Times New Roman" w:hAnsi="Times New Roman" w:cs="Times New Roman"/>
          <w:sz w:val="28"/>
          <w:szCs w:val="28"/>
        </w:rPr>
        <w:t>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 ненадлежащим исполнением или неисполнением указанных обязанностей Наймодателем;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</w:t>
      </w:r>
      <w:r w:rsidRPr="002A7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 чем за 30 дней до начала работ;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8C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) контролировать качество предоставляемых жилищно-коммунальных услуг;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м) </w:t>
      </w: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предусмотренные законодательством Российской Федерации.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b/>
          <w:sz w:val="28"/>
          <w:szCs w:val="28"/>
        </w:rPr>
        <w:t>II. Права сторон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6. Наниматель вправе: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а) пользоваться общим имуществом многоквартирного дома;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8. Наймодатель вправе: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b/>
          <w:sz w:val="28"/>
          <w:szCs w:val="28"/>
        </w:rPr>
        <w:t>III. Порядок изменения, расторжения и прекращения договора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11. По требованию Наймодателя настоящий </w:t>
      </w: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2A78C3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b/>
          <w:sz w:val="28"/>
          <w:szCs w:val="28"/>
        </w:rPr>
        <w:t>IV. Прочие условия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B14C27" w:rsidRPr="002A78C3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</w:t>
      </w:r>
      <w:r w:rsidRPr="002A7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находится у Наймодателя, другой - у Нанимателя. </w:t>
      </w: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 xml:space="preserve">Наймодатель                                                                                Наниматель </w:t>
      </w: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>__________                                                                               ______________</w:t>
      </w: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2A78C3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C3">
        <w:rPr>
          <w:rFonts w:ascii="Times New Roman" w:eastAsia="Times New Roman" w:hAnsi="Times New Roman" w:cs="Times New Roman"/>
          <w:sz w:val="28"/>
          <w:szCs w:val="28"/>
        </w:rPr>
        <w:t>М.П.                                                                                                (подпись)</w:t>
      </w:r>
    </w:p>
    <w:p w:rsidR="00B14C27" w:rsidRDefault="00B14C27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C34B73" w:rsidRDefault="00C34B73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B14C27" w:rsidRPr="000B5B5D" w:rsidRDefault="00B14C27" w:rsidP="00B14C27">
      <w:pPr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lastRenderedPageBreak/>
        <w:t>Приложение № 3</w:t>
      </w:r>
    </w:p>
    <w:p w:rsidR="00B14C27" w:rsidRPr="000B5B5D" w:rsidRDefault="00B14C27" w:rsidP="00B14C27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B14C27" w:rsidRPr="000B5B5D" w:rsidRDefault="00B14C27" w:rsidP="00B14C27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14C27" w:rsidRPr="000B5B5D" w:rsidRDefault="00B14C27" w:rsidP="00B14C27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14C27" w:rsidRPr="000B5B5D" w:rsidRDefault="00B14C27" w:rsidP="00B14C27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B5B5D">
        <w:rPr>
          <w:rFonts w:ascii="Times New Roman" w:eastAsia="Times New Roman" w:hAnsi="Times New Roman" w:cs="Times New Roman"/>
          <w:i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B5B5D">
        <w:rPr>
          <w:rFonts w:ascii="Times New Roman" w:eastAsia="Times New Roman" w:hAnsi="Times New Roman" w:cs="Times New Roman"/>
          <w:i/>
          <w:sz w:val="18"/>
          <w:szCs w:val="18"/>
        </w:rPr>
        <w:t>или органа местного самоуправления</w:t>
      </w: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0B5B5D" w:rsidRDefault="00B14C27" w:rsidP="00B14C27">
      <w:pPr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</w:rPr>
      </w:pPr>
      <w:r w:rsidRPr="000B5B5D">
        <w:rPr>
          <w:rFonts w:ascii="Times New Roman" w:eastAsia="Times New Roman" w:hAnsi="Times New Roman" w:cs="Times New Roman"/>
        </w:rPr>
        <w:t>Кому _________________________________</w:t>
      </w:r>
    </w:p>
    <w:p w:rsidR="00B14C27" w:rsidRPr="000B5B5D" w:rsidRDefault="00B14C27" w:rsidP="00B14C27">
      <w:pPr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5B5D">
        <w:rPr>
          <w:rFonts w:ascii="Times New Roman" w:eastAsia="Times New Roman" w:hAnsi="Times New Roman" w:cs="Times New Roman"/>
        </w:rPr>
        <w:t xml:space="preserve">                            </w:t>
      </w:r>
      <w:r w:rsidRPr="000B5B5D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B14C27" w:rsidRPr="000B5B5D" w:rsidRDefault="00B14C27" w:rsidP="00B14C27">
      <w:pPr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</w:rPr>
      </w:pPr>
      <w:r w:rsidRPr="000B5B5D">
        <w:rPr>
          <w:rFonts w:ascii="Times New Roman" w:eastAsia="Times New Roman" w:hAnsi="Times New Roman" w:cs="Times New Roman"/>
        </w:rPr>
        <w:t>______________________________________</w:t>
      </w:r>
    </w:p>
    <w:p w:rsidR="00B14C27" w:rsidRPr="000B5B5D" w:rsidRDefault="00B14C27" w:rsidP="00B14C27">
      <w:pPr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</w:rPr>
      </w:pPr>
      <w:r w:rsidRPr="000B5B5D"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B14C27" w:rsidRPr="000B5B5D" w:rsidRDefault="00B14C27" w:rsidP="00B14C27">
      <w:pPr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</w:rPr>
      </w:pPr>
      <w:r w:rsidRPr="000B5B5D">
        <w:rPr>
          <w:rFonts w:ascii="Times New Roman" w:eastAsia="Times New Roman" w:hAnsi="Times New Roman" w:cs="Times New Roman"/>
        </w:rPr>
        <w:t xml:space="preserve"> ______________________________________</w:t>
      </w:r>
    </w:p>
    <w:p w:rsidR="00B14C27" w:rsidRPr="000B5B5D" w:rsidRDefault="00B14C27" w:rsidP="00B14C27">
      <w:pPr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5B5D">
        <w:rPr>
          <w:rFonts w:ascii="Times New Roman" w:eastAsia="Times New Roman" w:hAnsi="Times New Roman" w:cs="Times New Roman"/>
        </w:rPr>
        <w:t xml:space="preserve">                 </w:t>
      </w:r>
      <w:r w:rsidRPr="000B5B5D">
        <w:rPr>
          <w:rFonts w:ascii="Times New Roman" w:eastAsia="Times New Roman" w:hAnsi="Times New Roman" w:cs="Times New Roman"/>
          <w:sz w:val="18"/>
          <w:szCs w:val="18"/>
        </w:rPr>
        <w:t>(телефон и адрес электронной почты)</w:t>
      </w:r>
    </w:p>
    <w:p w:rsidR="00B14C27" w:rsidRPr="000B5B5D" w:rsidRDefault="00B14C27" w:rsidP="00B14C27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0B5B5D" w:rsidRDefault="00B14C27" w:rsidP="00B14C27">
      <w:pPr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14C27" w:rsidRPr="000B5B5D" w:rsidRDefault="00B14C27" w:rsidP="00B14C27">
      <w:pPr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b/>
          <w:sz w:val="28"/>
          <w:szCs w:val="28"/>
        </w:rPr>
        <w:t>об отказе в предоставлении услуги</w:t>
      </w:r>
    </w:p>
    <w:p w:rsidR="00B14C27" w:rsidRPr="000B5B5D" w:rsidRDefault="00B14C27" w:rsidP="00B14C27">
      <w:pPr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172F">
        <w:rPr>
          <w:rFonts w:ascii="Times New Roman" w:eastAsia="Times New Roman" w:hAnsi="Times New Roman" w:cs="Times New Roman"/>
          <w:b/>
          <w:sz w:val="28"/>
          <w:szCs w:val="28"/>
        </w:rPr>
        <w:t>Заключение договора социального найма жилого помещения</w:t>
      </w:r>
      <w:r w:rsidRPr="00D217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жилищного фонда</w:t>
      </w:r>
      <w:r w:rsidRPr="000B5B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4C27" w:rsidRPr="000B5B5D" w:rsidRDefault="00B14C27" w:rsidP="00B14C27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0B5B5D" w:rsidRDefault="00B14C27" w:rsidP="00B14C27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>Дата _______________</w:t>
      </w:r>
      <w:r w:rsidRPr="000B5B5D">
        <w:rPr>
          <w:rFonts w:ascii="Times New Roman" w:eastAsia="Times New Roman" w:hAnsi="Times New Roman" w:cs="Times New Roman"/>
          <w:sz w:val="28"/>
          <w:szCs w:val="28"/>
        </w:rPr>
        <w:tab/>
      </w:r>
      <w:r w:rsidRPr="000B5B5D">
        <w:rPr>
          <w:rFonts w:ascii="Times New Roman" w:eastAsia="Times New Roman" w:hAnsi="Times New Roman" w:cs="Times New Roman"/>
          <w:sz w:val="28"/>
          <w:szCs w:val="28"/>
        </w:rPr>
        <w:tab/>
      </w:r>
      <w:r w:rsidRPr="000B5B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0B5B5D">
        <w:rPr>
          <w:rFonts w:ascii="Times New Roman" w:eastAsia="Times New Roman" w:hAnsi="Times New Roman" w:cs="Times New Roman"/>
          <w:sz w:val="28"/>
          <w:szCs w:val="28"/>
        </w:rPr>
        <w:tab/>
      </w:r>
      <w:r w:rsidRPr="000B5B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_____________ </w:t>
      </w:r>
    </w:p>
    <w:p w:rsidR="00B14C27" w:rsidRPr="000B5B5D" w:rsidRDefault="00B14C27" w:rsidP="00B14C27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0B5B5D" w:rsidRDefault="00B14C27" w:rsidP="00B14C27">
      <w:pPr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от _________ № _______________ </w:t>
      </w:r>
      <w:r w:rsidRPr="000B5B5D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приложенных к нему документов, в соответствии с Жилищным кодексом Российской Федерации принято решение отказать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0B5B5D">
        <w:rPr>
          <w:rFonts w:ascii="Times New Roman" w:eastAsia="Times New Roman" w:hAnsi="Times New Roman" w:cs="Times New Roman"/>
          <w:sz w:val="28"/>
          <w:szCs w:val="28"/>
        </w:rPr>
        <w:t>, по следующим основаниям:</w:t>
      </w:r>
    </w:p>
    <w:p w:rsidR="00B14C27" w:rsidRPr="000B5B5D" w:rsidRDefault="00B14C27" w:rsidP="00B14C27">
      <w:pPr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6"/>
        <w:gridCol w:w="3678"/>
        <w:gridCol w:w="3432"/>
      </w:tblGrid>
      <w:tr w:rsidR="00B14C27" w:rsidRPr="000B5B5D" w:rsidTr="00B14C27">
        <w:trPr>
          <w:trHeight w:val="878"/>
        </w:trPr>
        <w:tc>
          <w:tcPr>
            <w:tcW w:w="2386" w:type="dxa"/>
          </w:tcPr>
          <w:p w:rsidR="00B14C27" w:rsidRPr="000B5B5D" w:rsidRDefault="00B14C27" w:rsidP="00B14C27">
            <w:pPr>
              <w:tabs>
                <w:tab w:val="left" w:pos="0"/>
              </w:tabs>
              <w:ind w:right="-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B5B5D">
              <w:rPr>
                <w:rFonts w:ascii="Times New Roman" w:eastAsia="Times New Roman" w:hAnsi="Times New Roman" w:cs="Times New Roman"/>
                <w:b/>
              </w:rPr>
              <w:t>№ пункта административного регламента</w:t>
            </w:r>
          </w:p>
        </w:tc>
        <w:tc>
          <w:tcPr>
            <w:tcW w:w="3954" w:type="dxa"/>
            <w:shd w:val="clear" w:color="auto" w:fill="auto"/>
          </w:tcPr>
          <w:p w:rsidR="00B14C27" w:rsidRPr="000B5B5D" w:rsidRDefault="00B14C27" w:rsidP="00B14C27">
            <w:pPr>
              <w:rPr>
                <w:rFonts w:ascii="Times New Roman" w:eastAsia="Times New Roman" w:hAnsi="Times New Roman" w:cs="Times New Roman"/>
                <w:b/>
              </w:rPr>
            </w:pPr>
            <w:r w:rsidRPr="000B5B5D">
              <w:rPr>
                <w:rFonts w:ascii="Times New Roman" w:eastAsia="Times New Roman" w:hAnsi="Times New Roman" w:cs="Times New Roman"/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21" w:type="dxa"/>
            <w:shd w:val="clear" w:color="auto" w:fill="auto"/>
          </w:tcPr>
          <w:p w:rsidR="00B14C27" w:rsidRPr="000B5B5D" w:rsidRDefault="00B14C27" w:rsidP="00B14C27">
            <w:pPr>
              <w:rPr>
                <w:rFonts w:ascii="Times New Roman" w:eastAsia="Times New Roman" w:hAnsi="Times New Roman" w:cs="Times New Roman"/>
                <w:b/>
              </w:rPr>
            </w:pPr>
            <w:r w:rsidRPr="000B5B5D">
              <w:rPr>
                <w:rFonts w:ascii="Times New Roman" w:eastAsia="Times New Roman" w:hAnsi="Times New Roman" w:cs="Times New Roman"/>
                <w:b/>
              </w:rPr>
              <w:t>Разъяснение причин отказа в предоставлении услуги</w:t>
            </w:r>
          </w:p>
        </w:tc>
      </w:tr>
      <w:tr w:rsidR="00B14C27" w:rsidRPr="000B5B5D" w:rsidTr="00B14C27">
        <w:trPr>
          <w:trHeight w:val="1579"/>
        </w:trPr>
        <w:tc>
          <w:tcPr>
            <w:tcW w:w="2386" w:type="dxa"/>
          </w:tcPr>
          <w:p w:rsidR="00B14C27" w:rsidRPr="000B5B5D" w:rsidRDefault="00B14C27" w:rsidP="00B14C27">
            <w:pPr>
              <w:tabs>
                <w:tab w:val="left" w:pos="0"/>
              </w:tabs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4" w:type="dxa"/>
            <w:shd w:val="clear" w:color="auto" w:fill="auto"/>
          </w:tcPr>
          <w:p w:rsidR="00B14C27" w:rsidRPr="000B5B5D" w:rsidRDefault="00B14C27" w:rsidP="00B14C27">
            <w:pPr>
              <w:rPr>
                <w:rFonts w:ascii="Times New Roman" w:eastAsia="Times New Roman" w:hAnsi="Times New Roman" w:cs="Times New Roman"/>
              </w:rPr>
            </w:pPr>
            <w:r w:rsidRPr="000B5B5D">
              <w:rPr>
                <w:rFonts w:ascii="Times New Roman" w:eastAsia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21" w:type="dxa"/>
            <w:shd w:val="clear" w:color="auto" w:fill="auto"/>
          </w:tcPr>
          <w:p w:rsidR="00B14C27" w:rsidRPr="000B5B5D" w:rsidRDefault="00B14C27" w:rsidP="00B14C27">
            <w:pPr>
              <w:rPr>
                <w:rFonts w:ascii="Times New Roman" w:eastAsia="Times New Roman" w:hAnsi="Times New Roman" w:cs="Times New Roman"/>
              </w:rPr>
            </w:pPr>
            <w:r w:rsidRPr="000B5B5D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B14C27" w:rsidRPr="000B5B5D" w:rsidTr="00B14C27">
        <w:trPr>
          <w:trHeight w:val="1218"/>
        </w:trPr>
        <w:tc>
          <w:tcPr>
            <w:tcW w:w="2386" w:type="dxa"/>
          </w:tcPr>
          <w:p w:rsidR="00B14C27" w:rsidRPr="000B5B5D" w:rsidRDefault="00B14C27" w:rsidP="00B14C27">
            <w:pPr>
              <w:tabs>
                <w:tab w:val="left" w:pos="0"/>
              </w:tabs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4" w:type="dxa"/>
            <w:shd w:val="clear" w:color="auto" w:fill="auto"/>
          </w:tcPr>
          <w:p w:rsidR="00B14C27" w:rsidRPr="000B5B5D" w:rsidRDefault="00B14C27" w:rsidP="00B14C27">
            <w:pPr>
              <w:rPr>
                <w:rFonts w:ascii="Times New Roman" w:eastAsia="Times New Roman" w:hAnsi="Times New Roman" w:cs="Times New Roman"/>
              </w:rPr>
            </w:pPr>
            <w:r w:rsidRPr="00D2172F">
              <w:rPr>
                <w:rFonts w:ascii="Times New Roman" w:eastAsia="Times New Roman" w:hAnsi="Times New Roman" w:cs="Times New Roman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721" w:type="dxa"/>
            <w:shd w:val="clear" w:color="auto" w:fill="auto"/>
          </w:tcPr>
          <w:p w:rsidR="00B14C27" w:rsidRPr="000B5B5D" w:rsidRDefault="00B14C27" w:rsidP="00B14C27">
            <w:pPr>
              <w:rPr>
                <w:rFonts w:ascii="Times New Roman" w:eastAsia="Times New Roman" w:hAnsi="Times New Roman" w:cs="Times New Roman"/>
              </w:rPr>
            </w:pPr>
            <w:r w:rsidRPr="000B5B5D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B14C27" w:rsidRPr="000B5B5D" w:rsidTr="00B14C27">
        <w:trPr>
          <w:trHeight w:val="882"/>
        </w:trPr>
        <w:tc>
          <w:tcPr>
            <w:tcW w:w="2386" w:type="dxa"/>
          </w:tcPr>
          <w:p w:rsidR="00B14C27" w:rsidRPr="000B5B5D" w:rsidRDefault="00B14C27" w:rsidP="00B14C27">
            <w:pPr>
              <w:tabs>
                <w:tab w:val="left" w:pos="0"/>
              </w:tabs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4" w:type="dxa"/>
            <w:shd w:val="clear" w:color="auto" w:fill="auto"/>
          </w:tcPr>
          <w:p w:rsidR="00B14C27" w:rsidRPr="00562D44" w:rsidRDefault="00B14C27" w:rsidP="00B14C2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62D44">
              <w:rPr>
                <w:rFonts w:ascii="Times New Roman" w:eastAsia="Calibri" w:hAnsi="Times New Roman" w:cs="Times New Roman"/>
              </w:rPr>
              <w:t>Отсутствие права на предоставление муниципальной услуги: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62D44">
              <w:rPr>
                <w:rFonts w:ascii="Times New Roman" w:eastAsia="Calibri" w:hAnsi="Times New Roman" w:cs="Times New Roman"/>
              </w:rPr>
              <w:t>заявитель не  относится к категории лиц, указанных в п.1.2.</w:t>
            </w:r>
          </w:p>
          <w:p w:rsidR="00B14C27" w:rsidRPr="00D2172F" w:rsidRDefault="00B14C27" w:rsidP="00B1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1" w:type="dxa"/>
            <w:shd w:val="clear" w:color="auto" w:fill="auto"/>
          </w:tcPr>
          <w:p w:rsidR="00B14C27" w:rsidRPr="000B5B5D" w:rsidRDefault="00B14C27" w:rsidP="00B14C27">
            <w:pPr>
              <w:rPr>
                <w:rFonts w:ascii="Times New Roman" w:eastAsia="Times New Roman" w:hAnsi="Times New Roman" w:cs="Times New Roman"/>
              </w:rPr>
            </w:pPr>
            <w:r w:rsidRPr="000B5B5D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B14C27" w:rsidRPr="000B5B5D" w:rsidTr="00B14C27">
        <w:trPr>
          <w:trHeight w:val="1106"/>
        </w:trPr>
        <w:tc>
          <w:tcPr>
            <w:tcW w:w="2386" w:type="dxa"/>
          </w:tcPr>
          <w:p w:rsidR="00B14C27" w:rsidRPr="000B5B5D" w:rsidRDefault="00B14C27" w:rsidP="00B14C27">
            <w:pPr>
              <w:tabs>
                <w:tab w:val="left" w:pos="0"/>
              </w:tabs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4" w:type="dxa"/>
            <w:shd w:val="clear" w:color="auto" w:fill="auto"/>
          </w:tcPr>
          <w:p w:rsidR="00B14C27" w:rsidRPr="000B5B5D" w:rsidRDefault="00B14C27" w:rsidP="00B14C27">
            <w:pPr>
              <w:rPr>
                <w:rFonts w:ascii="Times New Roman" w:eastAsia="Times New Roman" w:hAnsi="Times New Roman" w:cs="Times New Roman"/>
              </w:rPr>
            </w:pPr>
            <w:r w:rsidRPr="00562D44">
              <w:rPr>
                <w:rFonts w:ascii="Times New Roman" w:eastAsia="Calibri" w:hAnsi="Times New Roman" w:cs="Times New Roman"/>
              </w:rPr>
              <w:t xml:space="preserve">Представленные заявителем документы </w:t>
            </w:r>
            <w:proofErr w:type="gramStart"/>
            <w:r w:rsidRPr="00562D44">
              <w:rPr>
                <w:rFonts w:ascii="Times New Roman" w:eastAsia="Calibri" w:hAnsi="Times New Roman" w:cs="Times New Roman"/>
              </w:rPr>
              <w:t>недействительны/ указанные в заявлении сведения недостоверны</w:t>
            </w:r>
            <w:proofErr w:type="gramEnd"/>
          </w:p>
        </w:tc>
        <w:tc>
          <w:tcPr>
            <w:tcW w:w="3721" w:type="dxa"/>
            <w:shd w:val="clear" w:color="auto" w:fill="auto"/>
          </w:tcPr>
          <w:p w:rsidR="00B14C27" w:rsidRPr="000B5B5D" w:rsidRDefault="00B14C27" w:rsidP="00B14C27">
            <w:pPr>
              <w:rPr>
                <w:rFonts w:ascii="Times New Roman" w:eastAsia="Times New Roman" w:hAnsi="Times New Roman" w:cs="Times New Roman"/>
              </w:rPr>
            </w:pPr>
            <w:r w:rsidRPr="000B5B5D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14C27" w:rsidRPr="000B5B5D" w:rsidRDefault="00B14C27" w:rsidP="00B14C27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0B5B5D" w:rsidRDefault="00B14C27" w:rsidP="00B14C27">
      <w:pPr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>Разъяснение причин отказа: ________________________________________</w:t>
      </w:r>
    </w:p>
    <w:p w:rsidR="00B14C27" w:rsidRPr="000B5B5D" w:rsidRDefault="00B14C27" w:rsidP="00B14C27">
      <w:pPr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0B5B5D" w:rsidRDefault="00B14C27" w:rsidP="00B14C27">
      <w:pPr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информируем: _____________________________________</w:t>
      </w:r>
    </w:p>
    <w:p w:rsidR="00B14C27" w:rsidRPr="000B5B5D" w:rsidRDefault="00B14C27" w:rsidP="00B14C27">
      <w:pPr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0B5B5D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 xml:space="preserve">Вы вправе повторно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Pr="000B5B5D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B14C27" w:rsidRPr="000B5B5D" w:rsidRDefault="00B14C27" w:rsidP="00B14C27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Pr="000B5B5D">
        <w:rPr>
          <w:rFonts w:ascii="Times New Roman" w:eastAsia="Times New Roman" w:hAnsi="Times New Roman" w:cs="Times New Roman"/>
          <w:sz w:val="28"/>
          <w:szCs w:val="28"/>
        </w:rPr>
        <w:t>, а также в судебном порядке.</w:t>
      </w: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</w:rPr>
      </w:pPr>
      <w:r w:rsidRPr="000B5B5D">
        <w:rPr>
          <w:rFonts w:ascii="Times New Roman" w:eastAsia="Times New Roman" w:hAnsi="Times New Roman" w:cs="Times New Roman"/>
        </w:rPr>
        <w:t>____________________________________  ___________            ________________________</w:t>
      </w: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0B5B5D">
        <w:rPr>
          <w:rFonts w:ascii="Times New Roman" w:eastAsia="Times New Roman" w:hAnsi="Times New Roman" w:cs="Times New Roman"/>
        </w:rPr>
        <w:t>(должность                                                         (подпись)                    (расшифровка подписи)</w:t>
      </w:r>
      <w:proofErr w:type="gramEnd"/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</w:rPr>
      </w:pPr>
      <w:r w:rsidRPr="000B5B5D">
        <w:rPr>
          <w:rFonts w:ascii="Times New Roman" w:eastAsia="Times New Roman" w:hAnsi="Times New Roman" w:cs="Times New Roman"/>
        </w:rPr>
        <w:t xml:space="preserve">сотрудника органа власти, </w:t>
      </w: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0B5B5D">
        <w:rPr>
          <w:rFonts w:ascii="Times New Roman" w:eastAsia="Times New Roman" w:hAnsi="Times New Roman" w:cs="Times New Roman"/>
        </w:rPr>
        <w:t>принявшего</w:t>
      </w:r>
      <w:proofErr w:type="gramEnd"/>
      <w:r w:rsidRPr="000B5B5D">
        <w:rPr>
          <w:rFonts w:ascii="Times New Roman" w:eastAsia="Times New Roman" w:hAnsi="Times New Roman" w:cs="Times New Roman"/>
        </w:rPr>
        <w:t xml:space="preserve"> решение)</w:t>
      </w: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</w:rPr>
      </w:pPr>
      <w:r w:rsidRPr="000B5B5D">
        <w:rPr>
          <w:rFonts w:ascii="Times New Roman" w:eastAsia="Times New Roman" w:hAnsi="Times New Roman" w:cs="Times New Roman"/>
        </w:rPr>
        <w:t xml:space="preserve"> </w:t>
      </w: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</w:rPr>
      </w:pPr>
      <w:r w:rsidRPr="000B5B5D">
        <w:rPr>
          <w:rFonts w:ascii="Times New Roman" w:eastAsia="Times New Roman" w:hAnsi="Times New Roman" w:cs="Times New Roman"/>
        </w:rPr>
        <w:t>«__»  _______________ 20__ г.</w:t>
      </w: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C27" w:rsidRPr="000B5B5D" w:rsidRDefault="00B14C27" w:rsidP="00B14C27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4B73" w:rsidRDefault="00C34B73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B73" w:rsidRDefault="00C34B73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B73" w:rsidRDefault="00C34B73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B73" w:rsidRDefault="00C34B73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B73" w:rsidRDefault="00C34B73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B73" w:rsidRDefault="00C34B73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Pr="008A0D2A" w:rsidRDefault="00B14C27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0D2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B14C27" w:rsidRPr="008A0D2A" w:rsidRDefault="00B14C27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0D2A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14C27" w:rsidRPr="008A0D2A" w:rsidRDefault="00B14C27" w:rsidP="00B14C27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0D2A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14C27" w:rsidRDefault="00B14C27" w:rsidP="00B14C27">
      <w:pPr>
        <w:autoSpaceDE w:val="0"/>
        <w:autoSpaceDN w:val="0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D2A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8A0D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4C27" w:rsidRDefault="00B14C27" w:rsidP="00B14C27">
      <w:pPr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C27" w:rsidRPr="008A0D2A" w:rsidRDefault="00B14C27" w:rsidP="00B14C27">
      <w:pPr>
        <w:autoSpaceDE w:val="0"/>
        <w:autoSpaceDN w:val="0"/>
        <w:ind w:left="4536"/>
        <w:jc w:val="both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Главе администрации муниципального образования</w:t>
      </w:r>
    </w:p>
    <w:p w:rsidR="00B14C27" w:rsidRPr="008A0D2A" w:rsidRDefault="00B14C27" w:rsidP="00B14C27">
      <w:pPr>
        <w:autoSpaceDE w:val="0"/>
        <w:autoSpaceDN w:val="0"/>
        <w:ind w:left="4536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autoSpaceDE w:val="0"/>
        <w:autoSpaceDN w:val="0"/>
        <w:ind w:left="4536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pBdr>
          <w:top w:val="single" w:sz="4" w:space="1" w:color="auto"/>
        </w:pBdr>
        <w:autoSpaceDE w:val="0"/>
        <w:autoSpaceDN w:val="0"/>
        <w:ind w:left="4536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 xml:space="preserve">от заявителя ________________________________________  </w:t>
      </w:r>
    </w:p>
    <w:p w:rsidR="00B14C27" w:rsidRPr="008A0D2A" w:rsidRDefault="00B14C27" w:rsidP="00B14C27">
      <w:pPr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 xml:space="preserve">   </w:t>
      </w:r>
      <w:r w:rsidRPr="008A0D2A">
        <w:rPr>
          <w:rFonts w:ascii="Times New Roman" w:eastAsia="Calibri" w:hAnsi="Times New Roman" w:cs="Times New Roman"/>
          <w:i/>
          <w:vertAlign w:val="superscript"/>
        </w:rPr>
        <w:t xml:space="preserve">фамилия, имя,  отчество, дата рождения  заполняется заявителем </w:t>
      </w:r>
    </w:p>
    <w:p w:rsidR="00B14C27" w:rsidRPr="008A0D2A" w:rsidRDefault="00B14C27" w:rsidP="00B14C27">
      <w:pPr>
        <w:pBdr>
          <w:top w:val="single" w:sz="4" w:space="1" w:color="auto"/>
        </w:pBdr>
        <w:autoSpaceDE w:val="0"/>
        <w:autoSpaceDN w:val="0"/>
        <w:ind w:left="4536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от представителя заявителя</w:t>
      </w:r>
      <w:r w:rsidRPr="008A0D2A">
        <w:rPr>
          <w:rFonts w:ascii="Times New Roman" w:eastAsia="Calibri" w:hAnsi="Times New Roman" w:cs="Times New Roman"/>
        </w:rPr>
        <w:softHyphen/>
        <w:t>________________________________________</w:t>
      </w:r>
    </w:p>
    <w:p w:rsidR="00B14C27" w:rsidRPr="008A0D2A" w:rsidRDefault="00B14C27" w:rsidP="00B14C27">
      <w:pPr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________________________________________</w:t>
      </w:r>
    </w:p>
    <w:p w:rsidR="00B14C27" w:rsidRPr="008A0D2A" w:rsidRDefault="00B14C27" w:rsidP="00B14C27">
      <w:pPr>
        <w:tabs>
          <w:tab w:val="left" w:pos="4820"/>
        </w:tabs>
        <w:autoSpaceDE w:val="0"/>
        <w:autoSpaceDN w:val="0"/>
        <w:ind w:left="4536"/>
        <w:jc w:val="center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  <w:i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B14C27" w:rsidRPr="008A0D2A" w:rsidRDefault="00B14C27" w:rsidP="00B14C27">
      <w:pPr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Адрес постоянного места жительства заявителя:</w:t>
      </w:r>
    </w:p>
    <w:p w:rsidR="00B14C27" w:rsidRPr="008A0D2A" w:rsidRDefault="00B14C27" w:rsidP="00B14C27">
      <w:pPr>
        <w:autoSpaceDE w:val="0"/>
        <w:autoSpaceDN w:val="0"/>
        <w:ind w:left="4536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pBdr>
          <w:top w:val="single" w:sz="4" w:space="1" w:color="auto"/>
        </w:pBdr>
        <w:autoSpaceDE w:val="0"/>
        <w:autoSpaceDN w:val="0"/>
        <w:ind w:left="4536" w:right="57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телефон</w:t>
      </w:r>
      <w:r w:rsidRPr="008A0D2A">
        <w:rPr>
          <w:rFonts w:ascii="Times New Roman" w:eastAsia="Calibri" w:hAnsi="Times New Roman" w:cs="Times New Roman"/>
        </w:rPr>
        <w:tab/>
      </w:r>
    </w:p>
    <w:p w:rsidR="00B14C27" w:rsidRPr="008A0D2A" w:rsidRDefault="00B14C27" w:rsidP="00B14C27">
      <w:pPr>
        <w:autoSpaceDE w:val="0"/>
        <w:autoSpaceDN w:val="0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D2A">
        <w:rPr>
          <w:rFonts w:ascii="Times New Roman" w:eastAsia="Times New Roman" w:hAnsi="Times New Roman" w:cs="Times New Roman"/>
          <w:b/>
          <w:sz w:val="28"/>
          <w:szCs w:val="28"/>
        </w:rPr>
        <w:t>Заявление о предоставлении жилого помещения</w:t>
      </w:r>
    </w:p>
    <w:p w:rsidR="00B14C27" w:rsidRPr="008A0D2A" w:rsidRDefault="00B14C27" w:rsidP="00B14C27">
      <w:pPr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D2A">
        <w:rPr>
          <w:rFonts w:ascii="Times New Roman" w:eastAsia="Times New Roman" w:hAnsi="Times New Roman" w:cs="Times New Roman"/>
          <w:b/>
          <w:sz w:val="28"/>
          <w:szCs w:val="28"/>
        </w:rPr>
        <w:t>по договору социального найма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договора социального найма</w:t>
      </w:r>
    </w:p>
    <w:p w:rsidR="00B14C27" w:rsidRPr="008A0D2A" w:rsidRDefault="00B14C27" w:rsidP="00B14C27">
      <w:pPr>
        <w:tabs>
          <w:tab w:val="left" w:pos="0"/>
          <w:tab w:val="left" w:pos="54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жилого помещения муниципального жилищного фонда</w:t>
      </w:r>
    </w:p>
    <w:p w:rsidR="00B14C27" w:rsidRPr="008A0D2A" w:rsidRDefault="00B14C27" w:rsidP="00B14C27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4C27" w:rsidRDefault="00B14C27" w:rsidP="00B14C27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</w:rPr>
      </w:pPr>
    </w:p>
    <w:p w:rsidR="00B14C27" w:rsidRPr="008A0D2A" w:rsidRDefault="00B14C27" w:rsidP="00B14C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254"/>
        <w:gridCol w:w="2721"/>
      </w:tblGrid>
      <w:tr w:rsidR="00B14C27" w:rsidRPr="008A0D2A" w:rsidTr="00B14C27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8A0D2A" w:rsidTr="00B14C27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8A0D2A" w:rsidTr="00B14C27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B14C27" w:rsidRPr="008A0D2A" w:rsidRDefault="00B14C27" w:rsidP="00B14C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A0D2A">
        <w:rPr>
          <w:rFonts w:ascii="Times New Roman" w:eastAsia="Times New Roman" w:hAnsi="Times New Roman" w:cs="Times New Roman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B14C27" w:rsidRPr="008A0D2A" w:rsidRDefault="00B14C27" w:rsidP="00B14C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8A0D2A">
        <w:rPr>
          <w:rFonts w:ascii="Times New Roman" w:eastAsia="Times New Roman" w:hAnsi="Times New Roman" w:cs="Times New Roman"/>
        </w:rPr>
        <w:t>(номер, серия, наименование органа/организации, выдавшего документ, дата выдачи)</w:t>
      </w:r>
    </w:p>
    <w:p w:rsidR="00B14C27" w:rsidRPr="008A0D2A" w:rsidRDefault="00B14C27" w:rsidP="00B14C27">
      <w:pPr>
        <w:jc w:val="both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Сведения о заявителе</w:t>
      </w:r>
    </w:p>
    <w:p w:rsidR="00B14C27" w:rsidRPr="008A0D2A" w:rsidRDefault="00B14C27" w:rsidP="00B14C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4"/>
        <w:gridCol w:w="2723"/>
      </w:tblGrid>
      <w:tr w:rsidR="00B14C27" w:rsidRPr="008A0D2A" w:rsidTr="00B14C27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8A0D2A" w:rsidTr="00B14C27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8A0D2A" w:rsidTr="00B14C27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B14C27" w:rsidRPr="008A0D2A" w:rsidRDefault="00B14C27" w:rsidP="00B14C27">
      <w:pPr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ind w:firstLine="567"/>
        <w:jc w:val="both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 xml:space="preserve">Прошу </w:t>
      </w:r>
      <w:r>
        <w:rPr>
          <w:rFonts w:ascii="Times New Roman" w:eastAsia="Calibri" w:hAnsi="Times New Roman" w:cs="Times New Roman"/>
        </w:rPr>
        <w:t xml:space="preserve">предоставить мне и </w:t>
      </w:r>
      <w:r w:rsidRPr="008A0D2A">
        <w:rPr>
          <w:rFonts w:ascii="Times New Roman" w:eastAsia="Calibri" w:hAnsi="Times New Roman" w:cs="Times New Roman"/>
        </w:rPr>
        <w:t>член</w:t>
      </w:r>
      <w:r>
        <w:rPr>
          <w:rFonts w:ascii="Times New Roman" w:eastAsia="Calibri" w:hAnsi="Times New Roman" w:cs="Times New Roman"/>
        </w:rPr>
        <w:t>ам</w:t>
      </w:r>
      <w:r w:rsidRPr="008A0D2A">
        <w:rPr>
          <w:rFonts w:ascii="Times New Roman" w:eastAsia="Calibri" w:hAnsi="Times New Roman" w:cs="Times New Roman"/>
        </w:rPr>
        <w:t xml:space="preserve"> моей семьи</w:t>
      </w:r>
      <w:r>
        <w:rPr>
          <w:rFonts w:ascii="Times New Roman" w:eastAsia="Calibri" w:hAnsi="Times New Roman" w:cs="Times New Roman"/>
        </w:rPr>
        <w:t xml:space="preserve">, состоящим на учете в качестве </w:t>
      </w:r>
      <w:proofErr w:type="gramStart"/>
      <w:r>
        <w:rPr>
          <w:rFonts w:ascii="Times New Roman" w:eastAsia="Calibri" w:hAnsi="Times New Roman" w:cs="Times New Roman"/>
        </w:rPr>
        <w:t>нуждающихся</w:t>
      </w:r>
      <w:proofErr w:type="gramEnd"/>
      <w:r>
        <w:rPr>
          <w:rFonts w:ascii="Times New Roman" w:eastAsia="Calibri" w:hAnsi="Times New Roman" w:cs="Times New Roman"/>
        </w:rPr>
        <w:t xml:space="preserve"> в жилом помещении, предоставляемом по договору социального найма жилого помещения  муниципального жилищного фонда, жилое помещение.</w:t>
      </w:r>
    </w:p>
    <w:p w:rsidR="00B14C27" w:rsidRPr="008A0D2A" w:rsidRDefault="00B14C27" w:rsidP="00B14C27">
      <w:pPr>
        <w:autoSpaceDE w:val="0"/>
        <w:autoSpaceDN w:val="0"/>
        <w:ind w:firstLine="720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Члены семьи:</w:t>
      </w:r>
    </w:p>
    <w:tbl>
      <w:tblPr>
        <w:tblStyle w:val="af3"/>
        <w:tblW w:w="0" w:type="auto"/>
        <w:tblLook w:val="04A0"/>
      </w:tblPr>
      <w:tblGrid>
        <w:gridCol w:w="996"/>
        <w:gridCol w:w="2688"/>
        <w:gridCol w:w="2305"/>
        <w:gridCol w:w="1901"/>
        <w:gridCol w:w="1683"/>
      </w:tblGrid>
      <w:tr w:rsidR="00B14C27" w:rsidRPr="008A0D2A" w:rsidTr="00B14C27">
        <w:trPr>
          <w:trHeight w:val="1851"/>
        </w:trPr>
        <w:tc>
          <w:tcPr>
            <w:tcW w:w="1019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№</w:t>
            </w:r>
          </w:p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8A0D2A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Отношение к работе, учебе</w:t>
            </w:r>
            <w:r w:rsidRPr="008A0D2A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8A0D2A">
              <w:rPr>
                <w:rFonts w:ascii="Times New Roman" w:hAnsi="Times New Roman"/>
              </w:rPr>
              <w:t xml:space="preserve">гражданина РФ </w:t>
            </w:r>
            <w:r w:rsidRPr="008A0D2A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8A0D2A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B14C27" w:rsidRPr="008A0D2A" w:rsidTr="00B14C27">
        <w:trPr>
          <w:trHeight w:val="372"/>
        </w:trPr>
        <w:tc>
          <w:tcPr>
            <w:tcW w:w="1019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32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C27" w:rsidRPr="008A0D2A" w:rsidTr="00B14C27">
        <w:trPr>
          <w:trHeight w:val="493"/>
        </w:trPr>
        <w:tc>
          <w:tcPr>
            <w:tcW w:w="1019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B14C27" w:rsidRPr="008A0D2A" w:rsidRDefault="00B14C27" w:rsidP="00B14C27">
            <w:pPr>
              <w:jc w:val="center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Дети</w:t>
            </w:r>
          </w:p>
        </w:tc>
        <w:tc>
          <w:tcPr>
            <w:tcW w:w="1932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C27" w:rsidRPr="008A0D2A" w:rsidTr="00B14C27">
        <w:trPr>
          <w:trHeight w:val="493"/>
        </w:trPr>
        <w:tc>
          <w:tcPr>
            <w:tcW w:w="1019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B14C27" w:rsidRPr="008A0D2A" w:rsidRDefault="00B14C27" w:rsidP="00B14C27">
            <w:pPr>
              <w:jc w:val="center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B14C27" w:rsidRPr="008A0D2A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14C27" w:rsidRPr="008A0D2A" w:rsidRDefault="00B14C27" w:rsidP="00B14C27">
      <w:pPr>
        <w:autoSpaceDE w:val="0"/>
        <w:autoSpaceDN w:val="0"/>
        <w:ind w:firstLine="720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autoSpaceDE w:val="0"/>
        <w:autoSpaceDN w:val="0"/>
        <w:ind w:firstLine="720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autoSpaceDE w:val="0"/>
        <w:autoSpaceDN w:val="0"/>
        <w:ind w:firstLine="720"/>
        <w:rPr>
          <w:rFonts w:ascii="Times New Roman" w:eastAsia="Calibri" w:hAnsi="Times New Roman" w:cs="Times New Roman"/>
        </w:rPr>
      </w:pPr>
    </w:p>
    <w:tbl>
      <w:tblPr>
        <w:tblStyle w:val="af3"/>
        <w:tblW w:w="9747" w:type="dxa"/>
        <w:tblLook w:val="04A0"/>
      </w:tblPr>
      <w:tblGrid>
        <w:gridCol w:w="5193"/>
        <w:gridCol w:w="4554"/>
      </w:tblGrid>
      <w:tr w:rsidR="00B14C27" w:rsidRPr="008A0D2A" w:rsidTr="00B14C27">
        <w:trPr>
          <w:trHeight w:val="628"/>
        </w:trPr>
        <w:tc>
          <w:tcPr>
            <w:tcW w:w="5193" w:type="dxa"/>
          </w:tcPr>
          <w:p w:rsidR="00B14C27" w:rsidRPr="008A0D2A" w:rsidRDefault="00B14C27" w:rsidP="00B14C27">
            <w:pPr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B14C27" w:rsidRPr="008A0D2A" w:rsidRDefault="00B14C27" w:rsidP="00B14C27">
            <w:pPr>
              <w:rPr>
                <w:rFonts w:ascii="Times New Roman" w:hAnsi="Times New Roman"/>
              </w:rPr>
            </w:pPr>
          </w:p>
        </w:tc>
      </w:tr>
      <w:tr w:rsidR="00B14C27" w:rsidRPr="008A0D2A" w:rsidTr="00B14C27">
        <w:trPr>
          <w:trHeight w:val="628"/>
        </w:trPr>
        <w:tc>
          <w:tcPr>
            <w:tcW w:w="5193" w:type="dxa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B14C27" w:rsidRPr="008A0D2A" w:rsidTr="00B14C27">
        <w:trPr>
          <w:trHeight w:val="330"/>
        </w:trPr>
        <w:tc>
          <w:tcPr>
            <w:tcW w:w="5193" w:type="dxa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Реквизиты актовой записи о расторжении брака для супруга/супруги</w:t>
            </w:r>
          </w:p>
        </w:tc>
        <w:tc>
          <w:tcPr>
            <w:tcW w:w="4554" w:type="dxa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B14C27" w:rsidRPr="008A0D2A" w:rsidRDefault="00B14C27" w:rsidP="00B14C27">
      <w:pPr>
        <w:jc w:val="both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B14C27" w:rsidRPr="008A0D2A" w:rsidTr="00B14C27">
        <w:trPr>
          <w:trHeight w:val="309"/>
        </w:trPr>
        <w:tc>
          <w:tcPr>
            <w:tcW w:w="3748" w:type="dxa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Сведения о доходах</w:t>
            </w:r>
          </w:p>
        </w:tc>
        <w:tc>
          <w:tcPr>
            <w:tcW w:w="2551" w:type="dxa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Times New Roman" w:hAnsi="Times New Roman" w:cs="Times New Roman"/>
                <w:spacing w:val="-1"/>
              </w:rPr>
              <w:t>Кем получен доход (ФИО)</w:t>
            </w:r>
          </w:p>
        </w:tc>
      </w:tr>
      <w:tr w:rsidR="00B14C27" w:rsidRPr="008A0D2A" w:rsidTr="00B14C27">
        <w:tc>
          <w:tcPr>
            <w:tcW w:w="3748" w:type="dxa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8A0D2A" w:rsidTr="00B14C27">
        <w:tc>
          <w:tcPr>
            <w:tcW w:w="3748" w:type="dxa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8A0D2A" w:rsidTr="00B14C27">
        <w:tc>
          <w:tcPr>
            <w:tcW w:w="3748" w:type="dxa"/>
            <w:vMerge w:val="restart"/>
          </w:tcPr>
          <w:p w:rsidR="00B14C27" w:rsidRPr="008A0D2A" w:rsidRDefault="00B14C27" w:rsidP="00B14C27">
            <w:pPr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 xml:space="preserve">В случае отсутствия у заявителя трудовой книжки и (или) сведений </w:t>
            </w:r>
            <w:r w:rsidRPr="008A0D2A">
              <w:rPr>
                <w:rFonts w:ascii="Times New Roman" w:eastAsia="Calibri" w:hAnsi="Times New Roman" w:cs="Times New Roman"/>
              </w:rPr>
              <w:lastRenderedPageBreak/>
              <w:t>о трудовой деятельности, предусмотренных Трудовым кодексом Российской Федерации (при наличии), гражданин сообщает (поставить отметк</w:t>
            </w:r>
            <w:proofErr w:type="gramStart"/>
            <w:r w:rsidRPr="008A0D2A">
              <w:rPr>
                <w:rFonts w:ascii="Times New Roman" w:eastAsia="Calibri" w:hAnsi="Times New Roman" w:cs="Times New Roman"/>
              </w:rPr>
              <w:t>у(</w:t>
            </w:r>
            <w:proofErr w:type="gramEnd"/>
            <w:r w:rsidRPr="008A0D2A">
              <w:rPr>
                <w:rFonts w:ascii="Times New Roman" w:eastAsia="Calibri" w:hAnsi="Times New Roman" w:cs="Times New Roman"/>
              </w:rPr>
              <w:t>и) «</w:t>
            </w:r>
            <w:r w:rsidRPr="008A0D2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8A0D2A">
              <w:rPr>
                <w:rFonts w:ascii="Times New Roman" w:eastAsia="Calibri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B14C27" w:rsidRPr="008A0D2A" w:rsidRDefault="00B14C27" w:rsidP="00B14C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lastRenderedPageBreak/>
              <w:t xml:space="preserve">не имею трудовой книжки и (или) сведений о трудовой </w:t>
            </w:r>
            <w:r w:rsidRPr="008A0D2A">
              <w:rPr>
                <w:rFonts w:ascii="Times New Roman" w:eastAsia="Calibri" w:hAnsi="Times New Roman" w:cs="Times New Roman"/>
              </w:rPr>
              <w:lastRenderedPageBreak/>
              <w:t>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8A0D2A" w:rsidTr="00B14C27">
        <w:tc>
          <w:tcPr>
            <w:tcW w:w="3748" w:type="dxa"/>
            <w:vMerge/>
          </w:tcPr>
          <w:p w:rsidR="00B14C27" w:rsidRPr="008A0D2A" w:rsidRDefault="00B14C27" w:rsidP="00B14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B14C27" w:rsidRPr="008A0D2A" w:rsidRDefault="00B14C27" w:rsidP="00B14C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нигде не работа</w:t>
            </w:r>
            <w:proofErr w:type="gramStart"/>
            <w:r w:rsidRPr="008A0D2A">
              <w:rPr>
                <w:rFonts w:ascii="Times New Roman" w:eastAsia="Calibri" w:hAnsi="Times New Roman" w:cs="Times New Roman"/>
              </w:rPr>
              <w:t>л(</w:t>
            </w:r>
            <w:proofErr w:type="gramEnd"/>
            <w:r w:rsidRPr="008A0D2A">
              <w:rPr>
                <w:rFonts w:ascii="Times New Roman" w:eastAsia="Calibri" w:hAnsi="Times New Roman" w:cs="Times New Roman"/>
              </w:rPr>
              <w:t>а) и не работаю по трудовому договору</w:t>
            </w:r>
          </w:p>
        </w:tc>
        <w:tc>
          <w:tcPr>
            <w:tcW w:w="2835" w:type="dxa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8A0D2A" w:rsidTr="00B14C27">
        <w:trPr>
          <w:trHeight w:val="3603"/>
        </w:trPr>
        <w:tc>
          <w:tcPr>
            <w:tcW w:w="3748" w:type="dxa"/>
            <w:vMerge/>
          </w:tcPr>
          <w:p w:rsidR="00B14C27" w:rsidRPr="008A0D2A" w:rsidRDefault="00B14C27" w:rsidP="00B14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B14C27" w:rsidRPr="008A0D2A" w:rsidRDefault="00B14C27" w:rsidP="00B14C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8A0D2A" w:rsidTr="00B14C27">
        <w:tc>
          <w:tcPr>
            <w:tcW w:w="3748" w:type="dxa"/>
          </w:tcPr>
          <w:p w:rsidR="00B14C27" w:rsidRPr="008A0D2A" w:rsidRDefault="00B14C27" w:rsidP="00B14C27">
            <w:pPr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B14C27" w:rsidRPr="008A0D2A" w:rsidRDefault="00B14C27" w:rsidP="00B14C2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B14C27" w:rsidRPr="008A0D2A" w:rsidRDefault="00B14C27" w:rsidP="00B14C27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</w:tbl>
    <w:p w:rsidR="00B14C27" w:rsidRPr="008A0D2A" w:rsidRDefault="00B14C27" w:rsidP="00B14C27">
      <w:pPr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 xml:space="preserve">Прошу исключить из общей суммы  дохода,  выплаченные  алименты  в  сумме_______ </w:t>
      </w:r>
      <w:proofErr w:type="spellStart"/>
      <w:r w:rsidRPr="008A0D2A">
        <w:rPr>
          <w:rFonts w:ascii="Times New Roman" w:eastAsia="Calibri" w:hAnsi="Times New Roman" w:cs="Times New Roman"/>
        </w:rPr>
        <w:t>руб.________коп</w:t>
      </w:r>
      <w:proofErr w:type="spellEnd"/>
      <w:r w:rsidRPr="008A0D2A">
        <w:rPr>
          <w:rFonts w:ascii="Times New Roman" w:eastAsia="Calibri" w:hAnsi="Times New Roman" w:cs="Times New Roman"/>
        </w:rPr>
        <w:t xml:space="preserve">., удерживаемые </w:t>
      </w:r>
      <w:proofErr w:type="gramStart"/>
      <w:r w:rsidRPr="008A0D2A">
        <w:rPr>
          <w:rFonts w:ascii="Times New Roman" w:eastAsia="Calibri" w:hAnsi="Times New Roman" w:cs="Times New Roman"/>
        </w:rPr>
        <w:t>по</w:t>
      </w:r>
      <w:proofErr w:type="gramEnd"/>
      <w:r w:rsidRPr="008A0D2A">
        <w:rPr>
          <w:rFonts w:ascii="Times New Roman" w:eastAsia="Calibri" w:hAnsi="Times New Roman" w:cs="Times New Roman"/>
        </w:rPr>
        <w:t xml:space="preserve"> ______________________________________________</w:t>
      </w:r>
    </w:p>
    <w:p w:rsidR="00B14C27" w:rsidRPr="008A0D2A" w:rsidRDefault="00B14C27" w:rsidP="00B14C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3"/>
        <w:tblW w:w="9706" w:type="dxa"/>
        <w:tblLook w:val="04A0"/>
      </w:tblPr>
      <w:tblGrid>
        <w:gridCol w:w="651"/>
        <w:gridCol w:w="9055"/>
      </w:tblGrid>
      <w:tr w:rsidR="00B14C27" w:rsidRPr="008A0D2A" w:rsidTr="00B14C27">
        <w:trPr>
          <w:trHeight w:val="1291"/>
        </w:trPr>
        <w:tc>
          <w:tcPr>
            <w:tcW w:w="651" w:type="dxa"/>
          </w:tcPr>
          <w:p w:rsidR="00B14C27" w:rsidRPr="008A0D2A" w:rsidRDefault="00B14C27" w:rsidP="00B1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14C27" w:rsidRPr="008A0D2A" w:rsidRDefault="00B14C27" w:rsidP="00B14C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D2A">
              <w:rPr>
                <w:rFonts w:ascii="Times New Roman" w:eastAsia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8A0D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A0D2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A0D2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14C27" w:rsidRPr="008A0D2A" w:rsidTr="00B14C27">
        <w:trPr>
          <w:trHeight w:val="772"/>
        </w:trPr>
        <w:tc>
          <w:tcPr>
            <w:tcW w:w="651" w:type="dxa"/>
          </w:tcPr>
          <w:p w:rsidR="00B14C27" w:rsidRPr="008A0D2A" w:rsidRDefault="00B14C27" w:rsidP="00B1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14C27" w:rsidRPr="008A0D2A" w:rsidRDefault="00B14C27" w:rsidP="00B14C2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Перечнем видов доходов, а так</w:t>
            </w:r>
            <w:r w:rsidRPr="008A0D2A">
              <w:rPr>
                <w:rFonts w:ascii="Times New Roman" w:eastAsia="Times New Roman" w:hAnsi="Times New Roman"/>
              </w:rPr>
              <w:t xml:space="preserve">же имущества, учитываемых при отнесении граждан </w:t>
            </w:r>
            <w:proofErr w:type="gramStart"/>
            <w:r w:rsidRPr="008A0D2A">
              <w:rPr>
                <w:rFonts w:ascii="Times New Roman" w:eastAsia="Times New Roman" w:hAnsi="Times New Roman"/>
              </w:rPr>
              <w:t>к</w:t>
            </w:r>
            <w:proofErr w:type="gramEnd"/>
            <w:r w:rsidRPr="008A0D2A">
              <w:rPr>
                <w:rFonts w:ascii="Times New Roman" w:eastAsia="Times New Roman" w:hAnsi="Times New Roman"/>
              </w:rPr>
              <w:t xml:space="preserve">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8A0D2A">
              <w:rPr>
                <w:rFonts w:ascii="Times New Roman" w:hAnsi="Times New Roman"/>
                <w:vertAlign w:val="superscript"/>
              </w:rPr>
              <w:t xml:space="preserve"> </w:t>
            </w:r>
            <w:r w:rsidRPr="008A0D2A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</w:tr>
      <w:tr w:rsidR="00B14C27" w:rsidRPr="008A0D2A" w:rsidTr="00B14C27">
        <w:trPr>
          <w:trHeight w:val="486"/>
        </w:trPr>
        <w:tc>
          <w:tcPr>
            <w:tcW w:w="651" w:type="dxa"/>
          </w:tcPr>
          <w:p w:rsidR="00B14C27" w:rsidRPr="008A0D2A" w:rsidRDefault="00B14C27" w:rsidP="00B1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14C27" w:rsidRPr="008A0D2A" w:rsidRDefault="00B14C27" w:rsidP="00B14C2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B14C27" w:rsidRPr="008A0D2A" w:rsidTr="00B14C27">
        <w:trPr>
          <w:trHeight w:val="486"/>
        </w:trPr>
        <w:tc>
          <w:tcPr>
            <w:tcW w:w="651" w:type="dxa"/>
          </w:tcPr>
          <w:p w:rsidR="00B14C27" w:rsidRPr="008A0D2A" w:rsidRDefault="00B14C27" w:rsidP="00B1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14C27" w:rsidRPr="008A0D2A" w:rsidRDefault="00B14C27" w:rsidP="00B14C27">
            <w:pPr>
              <w:jc w:val="both"/>
              <w:rPr>
                <w:rFonts w:ascii="Times New Roman" w:eastAsia="Times New Roman" w:hAnsi="Times New Roman"/>
              </w:rPr>
            </w:pPr>
            <w:r w:rsidRPr="00554721">
              <w:rPr>
                <w:rFonts w:ascii="Times New Roman" w:hAnsi="Times New Roman"/>
              </w:rPr>
              <w:t xml:space="preserve">Я и члены моей семьи даем </w:t>
            </w:r>
            <w:r w:rsidRPr="00554721">
              <w:rPr>
                <w:rFonts w:ascii="Times New Roman" w:eastAsia="Times New Roman" w:hAnsi="Times New Roman"/>
              </w:rPr>
              <w:t>согласие на обработку персональных данных</w:t>
            </w:r>
          </w:p>
        </w:tc>
      </w:tr>
      <w:tr w:rsidR="00B14C27" w:rsidRPr="008A0D2A" w:rsidTr="00B14C27">
        <w:trPr>
          <w:trHeight w:val="262"/>
        </w:trPr>
        <w:tc>
          <w:tcPr>
            <w:tcW w:w="651" w:type="dxa"/>
          </w:tcPr>
          <w:p w:rsidR="00B14C27" w:rsidRPr="008A0D2A" w:rsidRDefault="00B14C27" w:rsidP="00B1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14C27" w:rsidRPr="008A0D2A" w:rsidRDefault="00B14C27" w:rsidP="00B14C2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 xml:space="preserve"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</w:t>
            </w:r>
            <w:r>
              <w:rPr>
                <w:rFonts w:ascii="Times New Roman" w:hAnsi="Times New Roman"/>
              </w:rPr>
              <w:t xml:space="preserve">нам будет отказано в предоставлении муниципальной </w:t>
            </w:r>
            <w:proofErr w:type="gramStart"/>
            <w:r>
              <w:rPr>
                <w:rFonts w:ascii="Times New Roman" w:hAnsi="Times New Roman"/>
              </w:rPr>
              <w:t>услуги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r w:rsidRPr="008A0D2A">
              <w:rPr>
                <w:rFonts w:ascii="Times New Roman" w:hAnsi="Times New Roman"/>
              </w:rPr>
              <w:t>мы будем сняты с учета в установленном законом порядке.</w:t>
            </w:r>
          </w:p>
        </w:tc>
      </w:tr>
    </w:tbl>
    <w:p w:rsidR="00B14C27" w:rsidRPr="008A0D2A" w:rsidRDefault="00B14C27" w:rsidP="00B14C2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Результат рассмотрения заявления прошу:</w:t>
      </w:r>
    </w:p>
    <w:p w:rsidR="00B14C27" w:rsidRPr="008A0D2A" w:rsidRDefault="00B14C27" w:rsidP="00B14C27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709"/>
        <w:gridCol w:w="7655"/>
      </w:tblGrid>
      <w:tr w:rsidR="00B14C27" w:rsidRPr="008A0D2A" w:rsidTr="00B14C27">
        <w:tc>
          <w:tcPr>
            <w:tcW w:w="709" w:type="dxa"/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14C27" w:rsidRPr="008A0D2A" w:rsidRDefault="00B14C27" w:rsidP="00B1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B14C27" w:rsidRPr="008A0D2A" w:rsidTr="00B14C27">
        <w:tc>
          <w:tcPr>
            <w:tcW w:w="709" w:type="dxa"/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14C27" w:rsidRPr="008A0D2A" w:rsidRDefault="00B14C27" w:rsidP="00B1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выдать на руки в МФЦ</w:t>
            </w:r>
          </w:p>
        </w:tc>
      </w:tr>
      <w:tr w:rsidR="00B14C27" w:rsidRPr="008A0D2A" w:rsidTr="00B14C27">
        <w:tc>
          <w:tcPr>
            <w:tcW w:w="709" w:type="dxa"/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14C27" w:rsidRPr="008A0D2A" w:rsidRDefault="00B14C27" w:rsidP="00B1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B14C27" w:rsidRPr="008A0D2A" w:rsidTr="00B14C27">
        <w:tc>
          <w:tcPr>
            <w:tcW w:w="709" w:type="dxa"/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B14C27" w:rsidRPr="008A0D2A" w:rsidRDefault="00B14C27" w:rsidP="00B14C27">
      <w:pPr>
        <w:autoSpaceDE w:val="0"/>
        <w:autoSpaceDN w:val="0"/>
        <w:spacing w:before="120" w:after="120"/>
        <w:ind w:firstLine="720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14C27" w:rsidRPr="008A0D2A" w:rsidTr="00B14C27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8A0D2A" w:rsidTr="00B14C27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B14C27" w:rsidRPr="008A0D2A" w:rsidTr="00B14C27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года</w:t>
            </w:r>
          </w:p>
        </w:tc>
      </w:tr>
    </w:tbl>
    <w:p w:rsidR="00B14C27" w:rsidRPr="008A0D2A" w:rsidRDefault="00B14C27" w:rsidP="00B14C27">
      <w:pPr>
        <w:autoSpaceDE w:val="0"/>
        <w:autoSpaceDN w:val="0"/>
        <w:spacing w:before="240"/>
        <w:ind w:firstLine="720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К заявлению прилагаются следующие документы:</w:t>
      </w:r>
    </w:p>
    <w:p w:rsidR="00B14C27" w:rsidRPr="008A0D2A" w:rsidRDefault="00B14C27" w:rsidP="00B14C27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B14C27" w:rsidRPr="008A0D2A" w:rsidRDefault="00B14C27" w:rsidP="00B14C27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B14C27" w:rsidRPr="008A0D2A" w:rsidRDefault="00B14C27" w:rsidP="00B14C27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B14C27" w:rsidRPr="008A0D2A" w:rsidRDefault="00B14C27" w:rsidP="00B14C27">
      <w:pPr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Дата принятия заявления «______» _____________ 20_____ года</w:t>
      </w:r>
    </w:p>
    <w:p w:rsidR="00B14C27" w:rsidRPr="008A0D2A" w:rsidRDefault="00B14C27" w:rsidP="00B14C27">
      <w:pPr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Заявителю выдана расписка в получении заявления и прилагаемых копий документов.</w:t>
      </w:r>
    </w:p>
    <w:p w:rsidR="00B14C27" w:rsidRPr="008A0D2A" w:rsidRDefault="00B14C27" w:rsidP="00B14C27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B14C27" w:rsidRPr="008A0D2A" w:rsidTr="00B14C27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27" w:rsidRPr="008A0D2A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8A0D2A" w:rsidTr="00B14C27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8A0D2A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</w:tr>
    </w:tbl>
    <w:p w:rsidR="00B14C27" w:rsidRPr="008A0D2A" w:rsidRDefault="00B14C27" w:rsidP="00B14C27">
      <w:pPr>
        <w:rPr>
          <w:rFonts w:ascii="Calibri" w:eastAsia="Calibri" w:hAnsi="Calibri" w:cs="Calibri"/>
        </w:rPr>
      </w:pPr>
    </w:p>
    <w:p w:rsidR="00B14C27" w:rsidRPr="008A0D2A" w:rsidRDefault="00B14C27" w:rsidP="00B14C27">
      <w:pPr>
        <w:rPr>
          <w:rFonts w:ascii="Calibri" w:eastAsia="Calibri" w:hAnsi="Calibri" w:cs="Calibri"/>
        </w:rPr>
      </w:pPr>
    </w:p>
    <w:p w:rsidR="00B14C27" w:rsidRPr="008A0D2A" w:rsidRDefault="00B14C27" w:rsidP="00B14C27">
      <w:pPr>
        <w:rPr>
          <w:rFonts w:ascii="Calibri" w:eastAsia="Calibri" w:hAnsi="Calibri" w:cs="Calibri"/>
        </w:rPr>
      </w:pPr>
    </w:p>
    <w:p w:rsidR="00B14C27" w:rsidRPr="008A0D2A" w:rsidRDefault="00B14C27" w:rsidP="00B14C27">
      <w:pPr>
        <w:tabs>
          <w:tab w:val="left" w:pos="284"/>
        </w:tabs>
        <w:autoSpaceDE w:val="0"/>
        <w:autoSpaceDN w:val="0"/>
        <w:ind w:left="720"/>
        <w:jc w:val="right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(Место печати)   _________________________</w:t>
      </w:r>
    </w:p>
    <w:p w:rsidR="00B14C27" w:rsidRPr="008A0D2A" w:rsidRDefault="00B14C27" w:rsidP="00B14C27">
      <w:pPr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(подпись заявителя)  </w:t>
      </w:r>
    </w:p>
    <w:p w:rsidR="00B14C27" w:rsidRPr="008A0D2A" w:rsidRDefault="00B14C27" w:rsidP="00B14C27">
      <w:pPr>
        <w:rPr>
          <w:rFonts w:ascii="Times New Roman" w:eastAsia="Calibri" w:hAnsi="Times New Roman" w:cs="Times New Roman"/>
        </w:rPr>
      </w:pPr>
    </w:p>
    <w:p w:rsidR="00B14C27" w:rsidRPr="008A0D2A" w:rsidRDefault="00B14C27" w:rsidP="00B14C27">
      <w:pPr>
        <w:jc w:val="right"/>
        <w:rPr>
          <w:rFonts w:ascii="Times New Roman" w:eastAsia="Calibri" w:hAnsi="Times New Roman" w:cs="Times New Roman"/>
        </w:rPr>
      </w:pPr>
    </w:p>
    <w:p w:rsidR="00B14C27" w:rsidRDefault="00B14C27" w:rsidP="00B14C27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4B73" w:rsidRDefault="00C34B73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4C27" w:rsidRPr="00B81132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</w:p>
    <w:p w:rsidR="00B14C27" w:rsidRPr="00B81132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B14C27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ус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 xml:space="preserve">луги </w:t>
      </w:r>
    </w:p>
    <w:p w:rsidR="00B14C27" w:rsidRPr="00B81132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B14C27" w:rsidRPr="00B81132" w:rsidRDefault="00B14C27" w:rsidP="00B14C27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14C27" w:rsidRPr="001741F9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9"/>
      <w:bookmarkEnd w:id="1"/>
    </w:p>
    <w:p w:rsidR="00B14C27" w:rsidRPr="001741F9" w:rsidRDefault="00B14C27" w:rsidP="00B14C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1F9">
        <w:rPr>
          <w:rFonts w:ascii="Times New Roman" w:hAnsi="Times New Roman" w:cs="Times New Roman"/>
        </w:rPr>
        <w:t xml:space="preserve">                                                                               Главе администрации </w:t>
      </w:r>
    </w:p>
    <w:p w:rsidR="00B14C27" w:rsidRPr="001741F9" w:rsidRDefault="00B14C27" w:rsidP="00B14C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1F9">
        <w:rPr>
          <w:rFonts w:ascii="Times New Roman" w:hAnsi="Times New Roman" w:cs="Times New Roman"/>
        </w:rPr>
        <w:t>муниципального образования</w:t>
      </w:r>
    </w:p>
    <w:p w:rsidR="00B14C27" w:rsidRPr="001741F9" w:rsidRDefault="00B14C27" w:rsidP="00B14C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1F9">
        <w:rPr>
          <w:rFonts w:ascii="Times New Roman" w:hAnsi="Times New Roman" w:cs="Times New Roman"/>
        </w:rPr>
        <w:t xml:space="preserve">                                       _____________________________</w:t>
      </w:r>
    </w:p>
    <w:p w:rsidR="00B14C27" w:rsidRPr="001741F9" w:rsidRDefault="00B14C27" w:rsidP="00B14C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1F9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B14C27" w:rsidRPr="001741F9" w:rsidRDefault="00B14C27" w:rsidP="00B14C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1F9">
        <w:rPr>
          <w:rFonts w:ascii="Times New Roman" w:hAnsi="Times New Roman" w:cs="Times New Roman"/>
        </w:rPr>
        <w:t xml:space="preserve">                                      паспорт ___N _______________________</w:t>
      </w:r>
    </w:p>
    <w:p w:rsidR="00B14C27" w:rsidRPr="001741F9" w:rsidRDefault="00B14C27" w:rsidP="00B14C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1F9">
        <w:rPr>
          <w:rFonts w:ascii="Times New Roman" w:hAnsi="Times New Roman" w:cs="Times New Roman"/>
        </w:rPr>
        <w:t xml:space="preserve">кем и когда </w:t>
      </w:r>
      <w:proofErr w:type="gramStart"/>
      <w:r w:rsidRPr="001741F9">
        <w:rPr>
          <w:rFonts w:ascii="Times New Roman" w:hAnsi="Times New Roman" w:cs="Times New Roman"/>
        </w:rPr>
        <w:t>выдан</w:t>
      </w:r>
      <w:proofErr w:type="gramEnd"/>
      <w:r w:rsidRPr="001741F9">
        <w:rPr>
          <w:rFonts w:ascii="Times New Roman" w:hAnsi="Times New Roman" w:cs="Times New Roman"/>
        </w:rPr>
        <w:t xml:space="preserve"> ___________________                                       </w:t>
      </w:r>
    </w:p>
    <w:p w:rsidR="00B14C27" w:rsidRPr="001741F9" w:rsidRDefault="00B14C27" w:rsidP="00B14C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1F9">
        <w:rPr>
          <w:rFonts w:ascii="Times New Roman" w:hAnsi="Times New Roman" w:cs="Times New Roman"/>
        </w:rPr>
        <w:t>место рождения _____________________</w:t>
      </w:r>
    </w:p>
    <w:p w:rsidR="00B14C27" w:rsidRPr="001741F9" w:rsidRDefault="00B14C27" w:rsidP="00B14C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1F9">
        <w:rPr>
          <w:rFonts w:ascii="Times New Roman" w:hAnsi="Times New Roman" w:cs="Times New Roman"/>
        </w:rPr>
        <w:t xml:space="preserve">                                       дата рождения ______________________</w:t>
      </w:r>
    </w:p>
    <w:p w:rsidR="00B14C27" w:rsidRPr="001741F9" w:rsidRDefault="00B14C27" w:rsidP="00B14C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1F9">
        <w:rPr>
          <w:rFonts w:ascii="Times New Roman" w:hAnsi="Times New Roman" w:cs="Times New Roman"/>
        </w:rPr>
        <w:t xml:space="preserve">                                   адрес места жительства ______________</w:t>
      </w:r>
    </w:p>
    <w:p w:rsidR="00B14C27" w:rsidRPr="001741F9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B14C27" w:rsidRPr="00D56F8E" w:rsidRDefault="00B14C27" w:rsidP="00B14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C27" w:rsidRDefault="00B14C27" w:rsidP="00B14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14C27" w:rsidRPr="00C50838" w:rsidRDefault="00B14C27" w:rsidP="00B14C2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:rsidR="00B14C27" w:rsidRPr="007064D9" w:rsidRDefault="00B14C27" w:rsidP="00B14C27">
      <w:pPr>
        <w:pStyle w:val="ConsPlusNonformat"/>
        <w:numPr>
          <w:ilvl w:val="0"/>
          <w:numId w:val="28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64D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4D9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14C27" w:rsidRPr="007064D9" w:rsidRDefault="00B14C27" w:rsidP="00B14C27">
      <w:pPr>
        <w:pStyle w:val="ConsPlusNonformat"/>
        <w:numPr>
          <w:ilvl w:val="0"/>
          <w:numId w:val="28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proofErr w:type="gramStart"/>
      <w:r w:rsidRPr="007064D9">
        <w:rPr>
          <w:rFonts w:ascii="Times New Roman" w:hAnsi="Times New Roman" w:cs="Times New Roman"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14C27" w:rsidRPr="007064D9" w:rsidRDefault="00B14C27" w:rsidP="00B14C27">
      <w:pPr>
        <w:pStyle w:val="ConsPlusNonformat"/>
        <w:numPr>
          <w:ilvl w:val="0"/>
          <w:numId w:val="28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:rsidR="00B14C27" w:rsidRDefault="00B14C27" w:rsidP="00B14C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B14C27" w:rsidRPr="006F64CD" w:rsidRDefault="00B14C27" w:rsidP="00B14C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Pr="006F64CD">
        <w:rPr>
          <w:rFonts w:ascii="Times New Roman" w:eastAsia="Calibri" w:hAnsi="Times New Roman" w:cs="Times New Roman"/>
        </w:rPr>
        <w:t>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254"/>
        <w:gridCol w:w="2721"/>
      </w:tblGrid>
      <w:tr w:rsidR="00B14C27" w:rsidRPr="006F64CD" w:rsidTr="00B14C27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6F64CD" w:rsidTr="00B14C27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6F64CD" w:rsidTr="00B14C27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B14C27" w:rsidRPr="006F64CD" w:rsidRDefault="00B14C27" w:rsidP="00B14C27">
      <w:pPr>
        <w:jc w:val="both"/>
        <w:rPr>
          <w:rFonts w:ascii="Times New Roman" w:eastAsia="Calibri" w:hAnsi="Times New Roman" w:cs="Times New Roman"/>
        </w:rPr>
      </w:pPr>
    </w:p>
    <w:p w:rsidR="00B14C27" w:rsidRPr="006F64CD" w:rsidRDefault="00B14C27" w:rsidP="00B14C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6F64CD">
        <w:rPr>
          <w:rFonts w:ascii="Times New Roman" w:eastAsia="Calibri" w:hAnsi="Times New Roman" w:cs="Times New Roman"/>
        </w:rPr>
        <w:t>Сведения о заявителе</w:t>
      </w:r>
    </w:p>
    <w:p w:rsidR="00B14C27" w:rsidRPr="006F64CD" w:rsidRDefault="00B14C27" w:rsidP="00B14C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4"/>
        <w:gridCol w:w="2723"/>
      </w:tblGrid>
      <w:tr w:rsidR="00B14C27" w:rsidRPr="006F64CD" w:rsidTr="00B14C27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6F64CD" w:rsidTr="00B14C27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6F64CD" w:rsidTr="00B14C27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6F64CD" w:rsidRDefault="00B14C27" w:rsidP="00B14C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B14C27" w:rsidRPr="00C50838" w:rsidRDefault="00B14C27" w:rsidP="00B14C2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3341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Pr="00C50838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C50838">
        <w:rPr>
          <w:rFonts w:ascii="Times New Roman" w:hAnsi="Times New Roman" w:cs="Times New Roman"/>
          <w:i/>
          <w:sz w:val="24"/>
          <w:szCs w:val="24"/>
        </w:rPr>
        <w:t>необходимое</w:t>
      </w:r>
      <w:proofErr w:type="gramEnd"/>
      <w:r w:rsidRPr="00C50838">
        <w:rPr>
          <w:rFonts w:ascii="Times New Roman" w:hAnsi="Times New Roman" w:cs="Times New Roman"/>
          <w:i/>
          <w:sz w:val="24"/>
          <w:szCs w:val="24"/>
        </w:rPr>
        <w:t>)</w:t>
      </w:r>
    </w:p>
    <w:p w:rsidR="00B14C27" w:rsidRPr="007064D9" w:rsidRDefault="00B14C27" w:rsidP="00B14C27">
      <w:pPr>
        <w:pStyle w:val="ConsPlusNonformat"/>
        <w:numPr>
          <w:ilvl w:val="0"/>
          <w:numId w:val="28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14C27" w:rsidRPr="007064D9" w:rsidRDefault="00B14C27" w:rsidP="00B14C27">
      <w:pPr>
        <w:pStyle w:val="ConsPlusNonformat"/>
        <w:numPr>
          <w:ilvl w:val="0"/>
          <w:numId w:val="28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14C27" w:rsidRPr="007064D9" w:rsidRDefault="00B14C27" w:rsidP="00B14C27">
      <w:pPr>
        <w:pStyle w:val="ConsPlusNonformat"/>
        <w:numPr>
          <w:ilvl w:val="0"/>
          <w:numId w:val="28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C50838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муниципального жилищного фонда</w:t>
      </w:r>
    </w:p>
    <w:p w:rsidR="00B14C27" w:rsidRDefault="00B14C27" w:rsidP="00B14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C27" w:rsidRDefault="00B14C27" w:rsidP="00B14C2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адресу:_________________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заключенный «__»_______________ ______ года.</w:t>
      </w:r>
    </w:p>
    <w:p w:rsidR="00B14C27" w:rsidRDefault="00B14C27" w:rsidP="00B14C2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Прошу внести следующие изменения в договор социального найма (в случае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необходимости внесения изменений)</w:t>
      </w:r>
    </w:p>
    <w:p w:rsidR="00B14C27" w:rsidRDefault="00B14C27" w:rsidP="00B14C27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B14C27" w:rsidRDefault="00B14C27" w:rsidP="00B14C27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B14C27" w:rsidRPr="007064D9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B14C27" w:rsidRDefault="00B14C27" w:rsidP="00B14C27">
      <w:pPr>
        <w:autoSpaceDE w:val="0"/>
        <w:autoSpaceDN w:val="0"/>
        <w:ind w:firstLine="720"/>
        <w:rPr>
          <w:rFonts w:ascii="Times New Roman" w:eastAsia="Calibri" w:hAnsi="Times New Roman" w:cs="Times New Roman"/>
        </w:rPr>
      </w:pPr>
    </w:p>
    <w:p w:rsidR="00B14C27" w:rsidRPr="006F64CD" w:rsidRDefault="00B14C27" w:rsidP="00B14C27">
      <w:pPr>
        <w:autoSpaceDE w:val="0"/>
        <w:autoSpaceDN w:val="0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</w:t>
      </w:r>
      <w:r w:rsidRPr="006F64CD">
        <w:rPr>
          <w:rFonts w:ascii="Times New Roman" w:eastAsia="Calibri" w:hAnsi="Times New Roman" w:cs="Times New Roman"/>
        </w:rPr>
        <w:t>Члены семьи:</w:t>
      </w:r>
    </w:p>
    <w:tbl>
      <w:tblPr>
        <w:tblStyle w:val="af3"/>
        <w:tblW w:w="0" w:type="auto"/>
        <w:tblLook w:val="04A0"/>
      </w:tblPr>
      <w:tblGrid>
        <w:gridCol w:w="1001"/>
        <w:gridCol w:w="2705"/>
        <w:gridCol w:w="2314"/>
        <w:gridCol w:w="3553"/>
      </w:tblGrid>
      <w:tr w:rsidR="00B14C27" w:rsidRPr="006F64CD" w:rsidTr="00B14C27">
        <w:trPr>
          <w:trHeight w:val="1564"/>
        </w:trPr>
        <w:tc>
          <w:tcPr>
            <w:tcW w:w="1019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№</w:t>
            </w:r>
          </w:p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6F64CD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6F64CD">
              <w:rPr>
                <w:rFonts w:ascii="Times New Roman" w:hAnsi="Times New Roman"/>
              </w:rPr>
              <w:t xml:space="preserve">гражданина РФ </w:t>
            </w:r>
            <w:r w:rsidRPr="006F64CD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6F64CD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B14C27" w:rsidRPr="006F64CD" w:rsidTr="00B14C27">
        <w:trPr>
          <w:trHeight w:val="372"/>
        </w:trPr>
        <w:tc>
          <w:tcPr>
            <w:tcW w:w="1019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3624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C27" w:rsidRPr="006F64CD" w:rsidTr="00B14C27">
        <w:trPr>
          <w:trHeight w:val="315"/>
        </w:trPr>
        <w:tc>
          <w:tcPr>
            <w:tcW w:w="1019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B14C27" w:rsidRPr="006F64CD" w:rsidRDefault="00B14C27" w:rsidP="00B14C27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Дети</w:t>
            </w:r>
          </w:p>
        </w:tc>
        <w:tc>
          <w:tcPr>
            <w:tcW w:w="3624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C27" w:rsidRPr="006F64CD" w:rsidTr="00B14C27">
        <w:trPr>
          <w:trHeight w:val="493"/>
        </w:trPr>
        <w:tc>
          <w:tcPr>
            <w:tcW w:w="1019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B14C27" w:rsidRDefault="00B14C27" w:rsidP="00B14C27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иные члены семьи, совместно проживающие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14C27" w:rsidRPr="006F64CD" w:rsidRDefault="00B14C27" w:rsidP="00B14C27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(указать какие)</w:t>
            </w:r>
          </w:p>
        </w:tc>
        <w:tc>
          <w:tcPr>
            <w:tcW w:w="3624" w:type="dxa"/>
          </w:tcPr>
          <w:p w:rsidR="00B14C27" w:rsidRPr="006F64CD" w:rsidRDefault="00B14C27" w:rsidP="00B14C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14C27" w:rsidRPr="006F64CD" w:rsidRDefault="00B14C27" w:rsidP="00B14C27">
      <w:pPr>
        <w:autoSpaceDE w:val="0"/>
        <w:autoSpaceDN w:val="0"/>
        <w:ind w:firstLine="720"/>
        <w:rPr>
          <w:rFonts w:ascii="Times New Roman" w:eastAsia="Calibri" w:hAnsi="Times New Roman" w:cs="Times New Roman"/>
        </w:rPr>
      </w:pPr>
    </w:p>
    <w:tbl>
      <w:tblPr>
        <w:tblStyle w:val="af3"/>
        <w:tblW w:w="9747" w:type="dxa"/>
        <w:tblLook w:val="04A0"/>
      </w:tblPr>
      <w:tblGrid>
        <w:gridCol w:w="5193"/>
        <w:gridCol w:w="4554"/>
      </w:tblGrid>
      <w:tr w:rsidR="00B14C27" w:rsidRPr="006F64CD" w:rsidTr="00B14C27">
        <w:trPr>
          <w:trHeight w:val="628"/>
        </w:trPr>
        <w:tc>
          <w:tcPr>
            <w:tcW w:w="5193" w:type="dxa"/>
          </w:tcPr>
          <w:p w:rsidR="00B14C27" w:rsidRPr="006F64CD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B14C27" w:rsidRPr="006F64CD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B14C27" w:rsidRPr="00554721" w:rsidTr="00B14C27">
        <w:trPr>
          <w:trHeight w:val="628"/>
        </w:trPr>
        <w:tc>
          <w:tcPr>
            <w:tcW w:w="5193" w:type="dxa"/>
          </w:tcPr>
          <w:p w:rsidR="00B14C27" w:rsidRPr="00554721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54721">
              <w:rPr>
                <w:rFonts w:ascii="Times New Roman" w:hAnsi="Times New Roman"/>
              </w:rPr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:rsidR="00B14C27" w:rsidRPr="00554721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B14C27" w:rsidRPr="00554721" w:rsidTr="00B14C27">
        <w:trPr>
          <w:trHeight w:val="628"/>
        </w:trPr>
        <w:tc>
          <w:tcPr>
            <w:tcW w:w="5193" w:type="dxa"/>
          </w:tcPr>
          <w:p w:rsidR="00B14C27" w:rsidRPr="00554721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54721">
              <w:rPr>
                <w:rFonts w:ascii="Times New Roman" w:hAnsi="Times New Roman"/>
              </w:rPr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:rsidR="00B14C27" w:rsidRPr="00554721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B14C27" w:rsidRPr="00554721" w:rsidTr="00B14C27">
        <w:trPr>
          <w:trHeight w:val="628"/>
        </w:trPr>
        <w:tc>
          <w:tcPr>
            <w:tcW w:w="5193" w:type="dxa"/>
          </w:tcPr>
          <w:p w:rsidR="00B14C27" w:rsidRPr="00554721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54721">
              <w:rPr>
                <w:rFonts w:ascii="Times New Roman" w:hAnsi="Times New Roman"/>
              </w:rPr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</w:tcPr>
          <w:p w:rsidR="00B14C27" w:rsidRPr="00554721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B14C27" w:rsidRPr="00554721" w:rsidTr="00B14C27">
        <w:trPr>
          <w:trHeight w:val="293"/>
        </w:trPr>
        <w:tc>
          <w:tcPr>
            <w:tcW w:w="5193" w:type="dxa"/>
          </w:tcPr>
          <w:p w:rsidR="00B14C27" w:rsidRPr="00554721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54721">
              <w:rPr>
                <w:rFonts w:ascii="Times New Roman" w:hAnsi="Times New Roman"/>
              </w:rPr>
              <w:t>Реквизиты актовой записи о смерти</w:t>
            </w:r>
          </w:p>
        </w:tc>
        <w:tc>
          <w:tcPr>
            <w:tcW w:w="4554" w:type="dxa"/>
          </w:tcPr>
          <w:p w:rsidR="00B14C27" w:rsidRPr="00554721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B14C27" w:rsidRPr="00554721" w:rsidTr="00B14C27">
        <w:trPr>
          <w:trHeight w:val="293"/>
        </w:trPr>
        <w:tc>
          <w:tcPr>
            <w:tcW w:w="5193" w:type="dxa"/>
          </w:tcPr>
          <w:p w:rsidR="00B14C27" w:rsidRPr="00554721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54721">
              <w:rPr>
                <w:rFonts w:ascii="Times New Roman" w:hAnsi="Times New Roman"/>
              </w:rPr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:rsidR="00B14C27" w:rsidRPr="00554721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B14C27" w:rsidRPr="00554721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706" w:type="dxa"/>
        <w:tblLook w:val="04A0"/>
      </w:tblPr>
      <w:tblGrid>
        <w:gridCol w:w="651"/>
        <w:gridCol w:w="9055"/>
      </w:tblGrid>
      <w:tr w:rsidR="00B14C27" w:rsidRPr="00554721" w:rsidTr="00B14C27">
        <w:trPr>
          <w:trHeight w:val="992"/>
        </w:trPr>
        <w:tc>
          <w:tcPr>
            <w:tcW w:w="651" w:type="dxa"/>
          </w:tcPr>
          <w:p w:rsidR="00B14C27" w:rsidRPr="00554721" w:rsidRDefault="00B14C27" w:rsidP="00B1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14C27" w:rsidRPr="00554721" w:rsidRDefault="00B14C27" w:rsidP="00B14C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721">
              <w:rPr>
                <w:rFonts w:ascii="Times New Roman" w:eastAsia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B14C27" w:rsidRPr="00554721" w:rsidTr="00B14C27">
        <w:trPr>
          <w:trHeight w:val="262"/>
        </w:trPr>
        <w:tc>
          <w:tcPr>
            <w:tcW w:w="651" w:type="dxa"/>
          </w:tcPr>
          <w:p w:rsidR="00B14C27" w:rsidRPr="00554721" w:rsidRDefault="00B14C27" w:rsidP="00B1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14C27" w:rsidRPr="00554721" w:rsidRDefault="00B14C27" w:rsidP="00B14C27">
            <w:pPr>
              <w:jc w:val="both"/>
              <w:rPr>
                <w:rFonts w:ascii="Times New Roman" w:eastAsia="Times New Roman" w:hAnsi="Times New Roman"/>
              </w:rPr>
            </w:pPr>
            <w:r w:rsidRPr="00554721">
              <w:rPr>
                <w:rFonts w:ascii="Times New Roman" w:hAnsi="Times New Roman"/>
              </w:rPr>
              <w:t xml:space="preserve">Я и члены моей семьи даем </w:t>
            </w:r>
            <w:r w:rsidRPr="00554721">
              <w:rPr>
                <w:rFonts w:ascii="Times New Roman" w:eastAsia="Times New Roman" w:hAnsi="Times New Roman"/>
              </w:rPr>
              <w:t>согласие на обработку персональных данных</w:t>
            </w:r>
          </w:p>
        </w:tc>
      </w:tr>
      <w:tr w:rsidR="00B14C27" w:rsidRPr="00554721" w:rsidTr="00B14C27">
        <w:trPr>
          <w:trHeight w:val="486"/>
        </w:trPr>
        <w:tc>
          <w:tcPr>
            <w:tcW w:w="651" w:type="dxa"/>
          </w:tcPr>
          <w:p w:rsidR="00B14C27" w:rsidRPr="00554721" w:rsidRDefault="00B14C27" w:rsidP="00B1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14C27" w:rsidRPr="00554721" w:rsidRDefault="00B14C27" w:rsidP="00B14C2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54721">
              <w:rPr>
                <w:rFonts w:ascii="Times New Roman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B14C27" w:rsidRPr="008A0D2A" w:rsidTr="00B14C27">
        <w:trPr>
          <w:trHeight w:val="262"/>
        </w:trPr>
        <w:tc>
          <w:tcPr>
            <w:tcW w:w="651" w:type="dxa"/>
          </w:tcPr>
          <w:p w:rsidR="00B14C27" w:rsidRPr="00554721" w:rsidRDefault="00B14C27" w:rsidP="00B1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14C27" w:rsidRPr="00554721" w:rsidRDefault="00B14C27" w:rsidP="00B14C2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54721">
              <w:rPr>
                <w:rFonts w:ascii="Times New Roman" w:hAnsi="Times New Roman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</w:tbl>
    <w:p w:rsidR="00B14C27" w:rsidRPr="00513341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C27" w:rsidRPr="00513341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B14C27" w:rsidRPr="00513341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B14C27" w:rsidRPr="00513341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B14C27" w:rsidRPr="00513341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B14C27" w:rsidRPr="00513341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B14C27" w:rsidRPr="00513341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B14C27" w:rsidRPr="00513341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B14C27" w:rsidRPr="00513341" w:rsidRDefault="00B14C27" w:rsidP="00B14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C27" w:rsidRPr="00F04A19" w:rsidRDefault="00B14C27" w:rsidP="00B14C2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lastRenderedPageBreak/>
        <w:t>Результат рассмотрения заявления прошу:</w:t>
      </w:r>
    </w:p>
    <w:p w:rsidR="00B14C27" w:rsidRPr="00F04A19" w:rsidRDefault="00B14C27" w:rsidP="00B14C27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709"/>
        <w:gridCol w:w="7655"/>
      </w:tblGrid>
      <w:tr w:rsidR="00B14C27" w:rsidRPr="00F04A19" w:rsidTr="00B14C27">
        <w:tc>
          <w:tcPr>
            <w:tcW w:w="709" w:type="dxa"/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14C27" w:rsidRPr="00F04A19" w:rsidRDefault="00B14C27" w:rsidP="00B1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выдать на руки в МФЦ</w:t>
            </w:r>
          </w:p>
        </w:tc>
      </w:tr>
      <w:tr w:rsidR="00B14C27" w:rsidRPr="00F04A19" w:rsidTr="00B14C27">
        <w:tc>
          <w:tcPr>
            <w:tcW w:w="709" w:type="dxa"/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14C27" w:rsidRPr="00F04A19" w:rsidRDefault="00B14C27" w:rsidP="00B1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B14C27" w:rsidRPr="00F04A19" w:rsidTr="00B14C27">
        <w:tc>
          <w:tcPr>
            <w:tcW w:w="709" w:type="dxa"/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B14C27" w:rsidRPr="00F04A19" w:rsidRDefault="00B14C27" w:rsidP="00B14C27">
      <w:pPr>
        <w:autoSpaceDE w:val="0"/>
        <w:autoSpaceDN w:val="0"/>
        <w:spacing w:before="120" w:after="120"/>
        <w:rPr>
          <w:rFonts w:ascii="Times New Roman" w:eastAsia="Calibri" w:hAnsi="Times New Roman" w:cs="Times New Roman"/>
        </w:rPr>
      </w:pPr>
    </w:p>
    <w:p w:rsidR="00B14C27" w:rsidRPr="00F04A19" w:rsidRDefault="00B14C27" w:rsidP="00B14C27">
      <w:pPr>
        <w:autoSpaceDE w:val="0"/>
        <w:autoSpaceDN w:val="0"/>
        <w:spacing w:before="120" w:after="120"/>
        <w:ind w:firstLine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14C27" w:rsidRPr="00F04A19" w:rsidTr="00B14C27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F04A19" w:rsidTr="00B14C27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B14C27" w:rsidRPr="00F04A19" w:rsidTr="00B14C27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года</w:t>
            </w:r>
          </w:p>
        </w:tc>
      </w:tr>
    </w:tbl>
    <w:p w:rsidR="00B14C27" w:rsidRPr="00F04A19" w:rsidRDefault="00B14C27" w:rsidP="00B14C27">
      <w:pPr>
        <w:shd w:val="clear" w:color="auto" w:fill="FFFFFF"/>
        <w:autoSpaceDE w:val="0"/>
        <w:autoSpaceDN w:val="0"/>
        <w:spacing w:before="120" w:after="120"/>
        <w:ind w:firstLine="720"/>
        <w:rPr>
          <w:rFonts w:ascii="Times New Roman" w:eastAsia="Calibri" w:hAnsi="Times New Roman" w:cs="Times New Roman"/>
        </w:rPr>
      </w:pPr>
      <w:r w:rsidRPr="00A57040">
        <w:rPr>
          <w:rFonts w:ascii="Times New Roman" w:eastAsia="Calibri" w:hAnsi="Times New Roman" w:cs="Times New Roman"/>
        </w:rPr>
        <w:t xml:space="preserve">Подписи совершеннолетних членов </w:t>
      </w:r>
      <w:r w:rsidRPr="00554721">
        <w:rPr>
          <w:rFonts w:ascii="Times New Roman" w:eastAsia="Calibri" w:hAnsi="Times New Roman" w:cs="Times New Roman"/>
        </w:rPr>
        <w:t>семьи (в случае включения в договор социального найма новых членов семьи/в случае замены нанимателя):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14C27" w:rsidRPr="00F04A19" w:rsidTr="00B14C27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F04A19" w:rsidTr="00B14C27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B14C27" w:rsidRPr="00F04A19" w:rsidTr="00B14C27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года</w:t>
            </w:r>
          </w:p>
        </w:tc>
      </w:tr>
    </w:tbl>
    <w:p w:rsidR="00B14C27" w:rsidRPr="00F04A19" w:rsidRDefault="00B14C27" w:rsidP="00B14C27">
      <w:pPr>
        <w:autoSpaceDE w:val="0"/>
        <w:autoSpaceDN w:val="0"/>
        <w:spacing w:before="240"/>
        <w:ind w:firstLine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К заявлению прилагаются следующие документы:</w:t>
      </w:r>
    </w:p>
    <w:p w:rsidR="00B14C27" w:rsidRPr="00F04A19" w:rsidRDefault="00B14C27" w:rsidP="00B14C27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B14C27" w:rsidRPr="00F04A19" w:rsidRDefault="00B14C27" w:rsidP="00B14C27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B14C27" w:rsidRPr="00F04A19" w:rsidRDefault="00B14C27" w:rsidP="00B14C27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B14C27" w:rsidRPr="00F04A19" w:rsidRDefault="00B14C27" w:rsidP="00B14C27">
      <w:pPr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</w:rPr>
      </w:pPr>
    </w:p>
    <w:p w:rsidR="00B14C27" w:rsidRPr="00F04A19" w:rsidRDefault="00B14C27" w:rsidP="00B14C27">
      <w:pPr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Дата принятия заявления «______» _____________ 20_____ года</w:t>
      </w:r>
    </w:p>
    <w:p w:rsidR="00B14C27" w:rsidRPr="00F04A19" w:rsidRDefault="00B14C27" w:rsidP="00B14C27">
      <w:pPr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</w:rPr>
      </w:pPr>
    </w:p>
    <w:p w:rsidR="00B14C27" w:rsidRPr="00F04A19" w:rsidRDefault="00B14C27" w:rsidP="00B14C27">
      <w:pPr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Заявителю выдана расписка в получении заявления и прилагаемых копий документов.</w:t>
      </w:r>
    </w:p>
    <w:p w:rsidR="00B14C27" w:rsidRPr="00F04A19" w:rsidRDefault="00B14C27" w:rsidP="00B14C27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B14C27" w:rsidRPr="00F04A19" w:rsidTr="00B14C27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B14C27" w:rsidRPr="00F04A19" w:rsidTr="00B14C27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14C27" w:rsidRPr="00F04A19" w:rsidRDefault="00B14C27" w:rsidP="00B14C2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</w:tr>
    </w:tbl>
    <w:p w:rsidR="00B14C27" w:rsidRPr="00F04A19" w:rsidRDefault="00B14C27" w:rsidP="00B14C27">
      <w:pPr>
        <w:rPr>
          <w:rFonts w:ascii="Calibri" w:eastAsia="Calibri" w:hAnsi="Calibri" w:cs="Calibri"/>
        </w:rPr>
      </w:pPr>
    </w:p>
    <w:p w:rsidR="00B14C27" w:rsidRPr="00F04A19" w:rsidRDefault="00B14C27" w:rsidP="00B14C27">
      <w:pPr>
        <w:rPr>
          <w:rFonts w:ascii="Calibri" w:eastAsia="Calibri" w:hAnsi="Calibri" w:cs="Calibri"/>
        </w:rPr>
      </w:pPr>
    </w:p>
    <w:p w:rsidR="00B14C27" w:rsidRPr="00F04A19" w:rsidRDefault="00B14C27" w:rsidP="00B14C27">
      <w:pPr>
        <w:rPr>
          <w:rFonts w:ascii="Calibri" w:eastAsia="Calibri" w:hAnsi="Calibri" w:cs="Calibri"/>
        </w:rPr>
      </w:pPr>
    </w:p>
    <w:p w:rsidR="00B14C27" w:rsidRPr="00F04A19" w:rsidRDefault="00B14C27" w:rsidP="00B14C27">
      <w:pPr>
        <w:tabs>
          <w:tab w:val="left" w:pos="284"/>
        </w:tabs>
        <w:autoSpaceDE w:val="0"/>
        <w:autoSpaceDN w:val="0"/>
        <w:ind w:left="720"/>
        <w:jc w:val="right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(Место печати)   _________________________</w:t>
      </w:r>
    </w:p>
    <w:p w:rsidR="00B14C27" w:rsidRPr="00F04A19" w:rsidRDefault="00B14C27" w:rsidP="00B14C27">
      <w:pPr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(подпись заявителя)  </w:t>
      </w: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Default="00B14C27" w:rsidP="00B14C27">
      <w:pPr>
        <w:jc w:val="right"/>
        <w:rPr>
          <w:rFonts w:ascii="Times New Roman" w:eastAsia="Times New Roman" w:hAnsi="Times New Roman" w:cs="Times New Roman"/>
        </w:rPr>
      </w:pPr>
    </w:p>
    <w:p w:rsidR="00B14C27" w:rsidRPr="00B61075" w:rsidRDefault="00B14C27" w:rsidP="00B14C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</w:rPr>
      </w:pPr>
      <w:r w:rsidRPr="00B61075">
        <w:rPr>
          <w:rFonts w:ascii="Times New Roman" w:eastAsia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</w:rPr>
        <w:t>6</w:t>
      </w:r>
    </w:p>
    <w:p w:rsidR="00B14C27" w:rsidRPr="00B61075" w:rsidRDefault="00B14C27" w:rsidP="00B14C27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</w:rPr>
      </w:pPr>
      <w:r w:rsidRPr="00B61075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B14C27" w:rsidRPr="00B61075" w:rsidRDefault="00B14C27" w:rsidP="00B14C27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</w:rPr>
      </w:pPr>
      <w:r w:rsidRPr="00B61075">
        <w:rPr>
          <w:rFonts w:ascii="Times New Roman" w:eastAsia="Times New Roman" w:hAnsi="Times New Roman" w:cs="Times New Roman"/>
        </w:rPr>
        <w:t>по предоставлению муниципальной услуги</w:t>
      </w:r>
    </w:p>
    <w:p w:rsidR="00B14C27" w:rsidRPr="00B61075" w:rsidRDefault="00B14C27" w:rsidP="00B14C27">
      <w:pPr>
        <w:jc w:val="center"/>
        <w:rPr>
          <w:rFonts w:ascii="Times New Roman" w:eastAsia="Times New Roman" w:hAnsi="Times New Roman" w:cs="Times New Roman"/>
          <w:b/>
        </w:rPr>
      </w:pPr>
    </w:p>
    <w:p w:rsidR="00B14C27" w:rsidRPr="00B61075" w:rsidRDefault="00B14C27" w:rsidP="00B14C27">
      <w:pPr>
        <w:jc w:val="right"/>
        <w:rPr>
          <w:rFonts w:ascii="Times New Roman" w:eastAsia="Times New Roman" w:hAnsi="Times New Roman" w:cs="Times New Roman"/>
        </w:rPr>
      </w:pPr>
      <w:r w:rsidRPr="00B61075">
        <w:rPr>
          <w:rFonts w:ascii="Times New Roman" w:eastAsia="Times New Roman" w:hAnsi="Times New Roman" w:cs="Times New Roman"/>
        </w:rPr>
        <w:t xml:space="preserve">Форма </w:t>
      </w:r>
    </w:p>
    <w:p w:rsidR="00B14C27" w:rsidRPr="00B61075" w:rsidRDefault="00B14C27" w:rsidP="00B14C27">
      <w:pPr>
        <w:jc w:val="right"/>
        <w:rPr>
          <w:rFonts w:ascii="Times New Roman" w:eastAsia="Times New Roman" w:hAnsi="Times New Roman" w:cs="Times New Roman"/>
          <w:bCs/>
        </w:rPr>
      </w:pP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>Кому _________________________________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 xml:space="preserve">                            (фамилия, имя, отчество)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>______________________________________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 xml:space="preserve"> ______________________________________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 xml:space="preserve">                 (телефон и адрес электронной почты)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B61075">
        <w:rPr>
          <w:rFonts w:ascii="Times New Roman" w:eastAsia="Times New Roman" w:hAnsi="Times New Roman" w:cs="Times New Roman"/>
        </w:rPr>
        <w:t> 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</w:rPr>
      </w:pPr>
      <w:r w:rsidRPr="00B61075">
        <w:rPr>
          <w:rFonts w:ascii="Times New Roman" w:eastAsia="Times New Roman" w:hAnsi="Times New Roman" w:cs="Times New Roman"/>
          <w:bCs/>
        </w:rPr>
        <w:t>РЕШЕНИЕ</w:t>
      </w:r>
    </w:p>
    <w:p w:rsidR="00B14C27" w:rsidRPr="00B61075" w:rsidRDefault="00B14C27" w:rsidP="00B14C27">
      <w:pPr>
        <w:spacing w:line="216" w:lineRule="auto"/>
        <w:jc w:val="center"/>
        <w:rPr>
          <w:rFonts w:ascii="Times New Roman" w:eastAsia="Times New Roman" w:hAnsi="Times New Roman" w:cs="Times New Roman"/>
          <w:bCs/>
        </w:rPr>
      </w:pPr>
      <w:r w:rsidRPr="00B61075">
        <w:rPr>
          <w:rFonts w:ascii="Times New Roman" w:eastAsia="Times New Roman" w:hAnsi="Times New Roman" w:cs="Times New Roman"/>
          <w:bCs/>
        </w:rPr>
        <w:t xml:space="preserve">об отказе в приеме документов, необходимых для предоставления </w:t>
      </w:r>
      <w:r w:rsidRPr="00CB6A14">
        <w:rPr>
          <w:rFonts w:ascii="Times New Roman" w:eastAsia="Times New Roman" w:hAnsi="Times New Roman" w:cs="Times New Roman"/>
          <w:bCs/>
        </w:rPr>
        <w:t xml:space="preserve">муниципальной </w:t>
      </w:r>
      <w:r w:rsidRPr="00B61075">
        <w:rPr>
          <w:rFonts w:ascii="Times New Roman" w:eastAsia="Times New Roman" w:hAnsi="Times New Roman" w:cs="Times New Roman"/>
          <w:bCs/>
        </w:rPr>
        <w:t xml:space="preserve">услуги 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CB6A14">
        <w:rPr>
          <w:rFonts w:ascii="Times New Roman" w:eastAsia="Calibri" w:hAnsi="Times New Roman" w:cs="Times New Roman"/>
          <w:bCs/>
        </w:rPr>
        <w:t>«Заключение договора социального найма жилого помещения муниципального жилищного фонда»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>Дата _______________</w:t>
      </w:r>
      <w:r w:rsidRPr="00B61075">
        <w:rPr>
          <w:rFonts w:ascii="Times New Roman" w:eastAsia="Times New Roman" w:hAnsi="Times New Roman" w:cs="Times New Roman"/>
        </w:rPr>
        <w:tab/>
      </w:r>
      <w:r w:rsidRPr="00B61075">
        <w:rPr>
          <w:rFonts w:ascii="Times New Roman" w:eastAsia="Times New Roman" w:hAnsi="Times New Roman" w:cs="Times New Roman"/>
        </w:rPr>
        <w:tab/>
      </w:r>
      <w:r w:rsidRPr="00B61075">
        <w:rPr>
          <w:rFonts w:ascii="Times New Roman" w:eastAsia="Times New Roman" w:hAnsi="Times New Roman" w:cs="Times New Roman"/>
        </w:rPr>
        <w:tab/>
      </w:r>
      <w:r w:rsidRPr="00B61075">
        <w:rPr>
          <w:rFonts w:ascii="Times New Roman" w:eastAsia="Times New Roman" w:hAnsi="Times New Roman" w:cs="Times New Roman"/>
        </w:rPr>
        <w:tab/>
      </w:r>
      <w:r w:rsidRPr="00B61075">
        <w:rPr>
          <w:rFonts w:ascii="Times New Roman" w:eastAsia="Times New Roman" w:hAnsi="Times New Roman" w:cs="Times New Roman"/>
        </w:rPr>
        <w:tab/>
        <w:t xml:space="preserve">        № _____________ 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> </w:t>
      </w:r>
    </w:p>
    <w:p w:rsidR="00B14C27" w:rsidRPr="00B61075" w:rsidRDefault="00B14C27" w:rsidP="00B14C27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B61075">
        <w:rPr>
          <w:rFonts w:ascii="Times New Roman" w:eastAsia="Times New Roman" w:hAnsi="Times New Roman" w:cs="Times New Roman"/>
          <w:bCs/>
        </w:rPr>
        <w:tab/>
        <w:t xml:space="preserve">По результатам рассмотрения заявления от _________ № _______________ </w:t>
      </w:r>
      <w:r w:rsidRPr="00B61075">
        <w:rPr>
          <w:rFonts w:ascii="Times New Roman" w:eastAsia="Times New Roman" w:hAnsi="Times New Roman" w:cs="Times New Roman"/>
          <w:bCs/>
        </w:rPr>
        <w:br/>
        <w:t xml:space="preserve">и приложенных к нему документов, в соответствии </w:t>
      </w:r>
      <w:r w:rsidRPr="00B61075">
        <w:rPr>
          <w:rFonts w:ascii="Times New Roman" w:eastAsia="Times New Roman" w:hAnsi="Times New Roman" w:cs="Times New Roman"/>
        </w:rPr>
        <w:t>с Жилищным кодексом</w:t>
      </w:r>
      <w:r w:rsidRPr="00B61075">
        <w:rPr>
          <w:rFonts w:ascii="Times New Roman" w:eastAsia="Times New Roman" w:hAnsi="Times New Roman" w:cs="Times New Roman"/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B14C27" w:rsidRPr="00B61075" w:rsidTr="00B14C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</w:rPr>
              <w:t>№</w:t>
            </w:r>
          </w:p>
          <w:p w:rsidR="00B14C27" w:rsidRPr="00B61075" w:rsidRDefault="00B14C27" w:rsidP="00B14C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</w:rPr>
              <w:t xml:space="preserve">Наименование основания для отказа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14C27" w:rsidRPr="00B61075" w:rsidTr="00B14C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ind w:left="199"/>
              <w:jc w:val="both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</w:rPr>
              <w:t xml:space="preserve">Заявление  подано в ОМСУ, в </w:t>
            </w:r>
            <w:proofErr w:type="gramStart"/>
            <w:r w:rsidRPr="00B61075">
              <w:rPr>
                <w:rFonts w:ascii="Times New Roman" w:eastAsia="Times New Roman" w:hAnsi="Times New Roman" w:cs="Times New Roman"/>
              </w:rPr>
              <w:t>полномочия</w:t>
            </w:r>
            <w:proofErr w:type="gramEnd"/>
            <w:r w:rsidRPr="00B61075">
              <w:rPr>
                <w:rFonts w:ascii="Times New Roman" w:eastAsia="Times New Roman" w:hAnsi="Times New Roman" w:cs="Times New Roman"/>
              </w:rPr>
              <w:t xml:space="preserve"> которых не входит предоставление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B14C27" w:rsidRPr="00B61075" w:rsidTr="00B14C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ind w:left="199"/>
              <w:jc w:val="both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B14C27" w:rsidRPr="00B61075" w:rsidTr="00B14C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ind w:left="199"/>
              <w:jc w:val="both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</w:rPr>
              <w:t xml:space="preserve">Представление неполного комплекта документов, необходимых в соответствии с законодательными или иными нормативными правовыми актами для оказания </w:t>
            </w:r>
            <w:r w:rsidRPr="00B61075">
              <w:rPr>
                <w:rFonts w:ascii="Times New Roman" w:eastAsia="Times New Roman" w:hAnsi="Times New Roman" w:cs="Times New Roman"/>
              </w:rPr>
              <w:lastRenderedPageBreak/>
              <w:t>услуги, подлежащих представлению заявителем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</w:rPr>
              <w:lastRenderedPageBreak/>
              <w:t>Указывается исчерпывающий перечень документов, не</w:t>
            </w:r>
            <w:r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 </w:t>
            </w:r>
            <w:r w:rsidRPr="00B61075">
              <w:rPr>
                <w:rFonts w:ascii="Times New Roman" w:eastAsia="Times New Roman" w:hAnsi="Times New Roman" w:cs="Times New Roman"/>
                <w:bCs/>
                <w:kern w:val="28"/>
              </w:rPr>
              <w:t>представленных заявителем</w:t>
            </w:r>
          </w:p>
        </w:tc>
      </w:tr>
      <w:tr w:rsidR="00B14C27" w:rsidRPr="00B61075" w:rsidTr="00B14C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14C27" w:rsidRPr="00B61075" w:rsidTr="00B14C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B14C27" w:rsidRPr="00B61075" w:rsidTr="00B14C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  <w:rPr>
                <w:rFonts w:ascii="Times New Roman" w:eastAsia="Times New Roman" w:hAnsi="Times New Roman" w:cs="Times New Roman"/>
              </w:rPr>
            </w:pPr>
            <w:r w:rsidRPr="00B61075">
              <w:rPr>
                <w:rFonts w:ascii="Times New Roman" w:eastAsia="Calibri" w:hAnsi="Times New Roman" w:cs="Times New Roman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7" w:rsidRPr="00B61075" w:rsidRDefault="00B14C27" w:rsidP="00B14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</w:tbl>
    <w:p w:rsidR="00B14C27" w:rsidRPr="00B61075" w:rsidRDefault="00B14C27" w:rsidP="00B14C27">
      <w:pPr>
        <w:autoSpaceDE w:val="0"/>
        <w:autoSpaceDN w:val="0"/>
        <w:ind w:firstLine="567"/>
        <w:jc w:val="both"/>
        <w:rPr>
          <w:rFonts w:eastAsia="Times New Roman"/>
        </w:rPr>
      </w:pPr>
    </w:p>
    <w:p w:rsidR="00B14C27" w:rsidRPr="00B61075" w:rsidRDefault="00B14C27" w:rsidP="00B14C27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B61075">
        <w:rPr>
          <w:rFonts w:ascii="Times New Roman" w:eastAsia="Calibri" w:hAnsi="Times New Roman" w:cs="Times New Roman"/>
          <w:bCs/>
        </w:rPr>
        <w:t>Вы вправе повторно обратиться в ОМСУ</w:t>
      </w:r>
      <w:r>
        <w:rPr>
          <w:rFonts w:ascii="Times New Roman" w:eastAsia="Calibri" w:hAnsi="Times New Roman" w:cs="Times New Roman"/>
          <w:bCs/>
        </w:rPr>
        <w:t>, МФЦ</w:t>
      </w:r>
      <w:r w:rsidRPr="00B61075">
        <w:rPr>
          <w:rFonts w:ascii="Times New Roman" w:eastAsia="Calibri" w:hAnsi="Times New Roman" w:cs="Times New Roman"/>
          <w:bCs/>
        </w:rPr>
        <w:t xml:space="preserve"> с заявлением о предоставлении услуги после устранения указанных нарушений.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B61075">
        <w:rPr>
          <w:rFonts w:ascii="Times New Roman" w:eastAsia="Calibri" w:hAnsi="Times New Roman" w:cs="Times New Roman"/>
          <w:bCs/>
        </w:rPr>
        <w:t>Данный отказ может быть обжалован в досудебном порядке путем направления жалобы в ОМСУ/</w:t>
      </w:r>
      <w:r>
        <w:rPr>
          <w:rFonts w:ascii="Times New Roman" w:eastAsia="Calibri" w:hAnsi="Times New Roman" w:cs="Times New Roman"/>
          <w:bCs/>
        </w:rPr>
        <w:t>МФЦ</w:t>
      </w:r>
      <w:r w:rsidRPr="00B61075">
        <w:rPr>
          <w:rFonts w:ascii="Times New Roman" w:eastAsia="Calibri" w:hAnsi="Times New Roman" w:cs="Times New Roman"/>
          <w:bCs/>
        </w:rPr>
        <w:t>, а также в судебном порядке.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>____________________________________  ___________            ________________________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proofErr w:type="gramStart"/>
      <w:r w:rsidRPr="00B61075">
        <w:rPr>
          <w:rFonts w:ascii="Times New Roman" w:eastAsia="Times New Roman" w:hAnsi="Times New Roman" w:cs="Times New Roman"/>
        </w:rPr>
        <w:t>(должность                                                         (подпись)                    (расшифровка подписи)</w:t>
      </w:r>
      <w:proofErr w:type="gramEnd"/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B61075">
        <w:rPr>
          <w:rFonts w:ascii="Times New Roman" w:eastAsia="Times New Roman" w:hAnsi="Times New Roman" w:cs="Times New Roman"/>
        </w:rPr>
        <w:t>сотрудника органа МСУ/</w:t>
      </w:r>
      <w:r>
        <w:rPr>
          <w:rFonts w:ascii="Times New Roman" w:eastAsia="Times New Roman" w:hAnsi="Times New Roman" w:cs="Times New Roman"/>
        </w:rPr>
        <w:t>МФЦ</w:t>
      </w:r>
      <w:r w:rsidRPr="00B61075">
        <w:rPr>
          <w:rFonts w:ascii="Times New Roman" w:eastAsia="Times New Roman" w:hAnsi="Times New Roman" w:cs="Times New Roman"/>
        </w:rPr>
        <w:t xml:space="preserve">, 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proofErr w:type="gramStart"/>
      <w:r w:rsidRPr="00B61075">
        <w:rPr>
          <w:rFonts w:ascii="Times New Roman" w:eastAsia="Times New Roman" w:hAnsi="Times New Roman" w:cs="Times New Roman"/>
        </w:rPr>
        <w:t>принявшего</w:t>
      </w:r>
      <w:proofErr w:type="gramEnd"/>
      <w:r w:rsidRPr="00B61075">
        <w:rPr>
          <w:rFonts w:ascii="Times New Roman" w:eastAsia="Times New Roman" w:hAnsi="Times New Roman" w:cs="Times New Roman"/>
        </w:rPr>
        <w:t xml:space="preserve"> решение)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> 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>«__»  _______________ 20__ г.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> </w:t>
      </w:r>
    </w:p>
    <w:p w:rsidR="00B14C27" w:rsidRPr="00B61075" w:rsidRDefault="00B14C27" w:rsidP="00B1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B61075">
        <w:rPr>
          <w:rFonts w:ascii="Times New Roman" w:eastAsia="Times New Roman" w:hAnsi="Times New Roman" w:cs="Times New Roman"/>
        </w:rPr>
        <w:t>М.П.</w:t>
      </w:r>
    </w:p>
    <w:p w:rsidR="001D1B28" w:rsidRPr="00B61075" w:rsidRDefault="001D1B28" w:rsidP="001D1B28">
      <w:pPr>
        <w:ind w:left="57"/>
        <w:jc w:val="right"/>
        <w:rPr>
          <w:rFonts w:ascii="Times New Roman" w:hAnsi="Times New Roman"/>
        </w:rPr>
      </w:pPr>
    </w:p>
    <w:p w:rsidR="001D1B28" w:rsidRPr="00B61075" w:rsidRDefault="001D1B28" w:rsidP="001D1B28">
      <w:pPr>
        <w:ind w:left="57"/>
        <w:jc w:val="right"/>
        <w:rPr>
          <w:rFonts w:ascii="Times New Roman" w:hAnsi="Times New Roman"/>
        </w:rPr>
      </w:pPr>
    </w:p>
    <w:p w:rsidR="001D1B28" w:rsidRDefault="001D1B28" w:rsidP="001D1B28">
      <w:pPr>
        <w:jc w:val="right"/>
        <w:rPr>
          <w:rFonts w:ascii="Times New Roman" w:eastAsia="Times New Roman" w:hAnsi="Times New Roman"/>
        </w:rPr>
      </w:pPr>
    </w:p>
    <w:p w:rsidR="001D1B28" w:rsidRDefault="001D1B28" w:rsidP="001D1B28">
      <w:pPr>
        <w:jc w:val="right"/>
        <w:rPr>
          <w:rFonts w:ascii="Times New Roman" w:eastAsia="Times New Roman" w:hAnsi="Times New Roman"/>
        </w:rPr>
      </w:pPr>
    </w:p>
    <w:p w:rsidR="001D1B28" w:rsidRDefault="001D1B28" w:rsidP="001D1B28">
      <w:pPr>
        <w:jc w:val="right"/>
        <w:rPr>
          <w:rFonts w:ascii="Times New Roman" w:eastAsia="Times New Roman" w:hAnsi="Times New Roman"/>
        </w:rPr>
      </w:pPr>
    </w:p>
    <w:p w:rsidR="001D1B28" w:rsidRDefault="001D1B28" w:rsidP="001D1B28">
      <w:pPr>
        <w:jc w:val="right"/>
        <w:rPr>
          <w:rFonts w:ascii="Times New Roman" w:eastAsia="Times New Roman" w:hAnsi="Times New Roman"/>
        </w:rPr>
      </w:pPr>
    </w:p>
    <w:p w:rsidR="001D1B28" w:rsidRDefault="001D1B28" w:rsidP="001D1B28">
      <w:pPr>
        <w:jc w:val="right"/>
        <w:rPr>
          <w:rFonts w:ascii="Times New Roman" w:eastAsia="Times New Roman" w:hAnsi="Times New Roman"/>
        </w:rPr>
      </w:pPr>
    </w:p>
    <w:p w:rsidR="001D1B28" w:rsidRDefault="001D1B28" w:rsidP="001D1B28">
      <w:pPr>
        <w:jc w:val="right"/>
        <w:rPr>
          <w:rFonts w:ascii="Times New Roman" w:eastAsia="Times New Roman" w:hAnsi="Times New Roman"/>
        </w:rPr>
      </w:pPr>
    </w:p>
    <w:p w:rsidR="001D1B28" w:rsidRDefault="001D1B28" w:rsidP="001D1B28">
      <w:pPr>
        <w:jc w:val="right"/>
        <w:rPr>
          <w:rFonts w:ascii="Times New Roman" w:eastAsia="Times New Roman" w:hAnsi="Times New Roman"/>
        </w:rPr>
      </w:pPr>
    </w:p>
    <w:p w:rsidR="001D1B28" w:rsidRDefault="001D1B28" w:rsidP="001D1B28">
      <w:pPr>
        <w:jc w:val="right"/>
        <w:rPr>
          <w:rFonts w:ascii="Times New Roman" w:eastAsia="Times New Roman" w:hAnsi="Times New Roman"/>
        </w:rPr>
      </w:pPr>
    </w:p>
    <w:p w:rsidR="001D1B28" w:rsidRDefault="001D1B28" w:rsidP="001D1B28">
      <w:pPr>
        <w:jc w:val="right"/>
        <w:rPr>
          <w:rFonts w:ascii="Times New Roman" w:eastAsia="Times New Roman" w:hAnsi="Times New Roman"/>
        </w:rPr>
      </w:pPr>
    </w:p>
    <w:p w:rsidR="001D1B28" w:rsidRDefault="001D1B28" w:rsidP="001D1B28">
      <w:pPr>
        <w:jc w:val="right"/>
        <w:rPr>
          <w:rFonts w:ascii="Times New Roman" w:eastAsia="Times New Roman" w:hAnsi="Times New Roman"/>
        </w:rPr>
      </w:pPr>
    </w:p>
    <w:p w:rsidR="001D1B28" w:rsidRDefault="001D1B28" w:rsidP="001D1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D2" w:rsidRPr="00834B5F" w:rsidRDefault="009020D2" w:rsidP="009020D2">
      <w:pPr>
        <w:pStyle w:val="ConsPlusTitle"/>
        <w:jc w:val="center"/>
        <w:rPr>
          <w:rFonts w:eastAsia="Calibri"/>
          <w:bCs w:val="0"/>
          <w:sz w:val="28"/>
          <w:szCs w:val="28"/>
        </w:rPr>
      </w:pPr>
    </w:p>
    <w:sectPr w:rsidR="009020D2" w:rsidRPr="00834B5F" w:rsidSect="007C73ED">
      <w:footerReference w:type="default" r:id="rId33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E9" w:rsidRDefault="006A6AE9" w:rsidP="00AA7CC7">
      <w:r>
        <w:separator/>
      </w:r>
    </w:p>
  </w:endnote>
  <w:endnote w:type="continuationSeparator" w:id="0">
    <w:p w:rsidR="006A6AE9" w:rsidRDefault="006A6AE9" w:rsidP="00AA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27" w:rsidRDefault="00B14C27" w:rsidP="007C73ED">
    <w:pPr>
      <w:pStyle w:val="af1"/>
    </w:pPr>
  </w:p>
  <w:p w:rsidR="00B14C27" w:rsidRDefault="00B14C2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E9" w:rsidRDefault="006A6AE9"/>
  </w:footnote>
  <w:footnote w:type="continuationSeparator" w:id="0">
    <w:p w:rsidR="006A6AE9" w:rsidRDefault="006A6AE9"/>
  </w:footnote>
  <w:footnote w:id="1">
    <w:p w:rsidR="00B14C27" w:rsidRDefault="00B14C27" w:rsidP="00B14C27">
      <w:pPr>
        <w:pStyle w:val="aa"/>
      </w:pPr>
      <w:r>
        <w:rPr>
          <w:rStyle w:val="a9"/>
        </w:rPr>
        <w:footnoteRef/>
      </w:r>
      <w:r>
        <w:t xml:space="preserve"> заполняются для подтверждения малоимущности</w:t>
      </w:r>
    </w:p>
  </w:footnote>
  <w:footnote w:id="2">
    <w:p w:rsidR="00B14C27" w:rsidRDefault="00B14C27" w:rsidP="00B14C27">
      <w:pPr>
        <w:pStyle w:val="aa"/>
      </w:pPr>
      <w:r>
        <w:rPr>
          <w:rStyle w:val="a9"/>
        </w:rPr>
        <w:footnoteRef/>
      </w:r>
      <w:r w:rsidRPr="00F74FE9">
        <w:t xml:space="preserve"> </w:t>
      </w:r>
      <w:r>
        <w:t>заполняются для подтверждения малоимущности</w:t>
      </w:r>
    </w:p>
  </w:footnote>
  <w:footnote w:id="3">
    <w:p w:rsidR="00B14C27" w:rsidRDefault="00B14C27" w:rsidP="00B14C27">
      <w:pPr>
        <w:pStyle w:val="aa"/>
      </w:pPr>
      <w:r>
        <w:rPr>
          <w:rStyle w:val="a9"/>
        </w:rPr>
        <w:footnoteRef/>
      </w:r>
      <w:r>
        <w:t xml:space="preserve"> заполняются для подтверждения малоимущности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14470DE7"/>
    <w:multiLevelType w:val="multilevel"/>
    <w:tmpl w:val="31281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65BD3"/>
    <w:multiLevelType w:val="hybridMultilevel"/>
    <w:tmpl w:val="E6E8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01307"/>
    <w:multiLevelType w:val="multilevel"/>
    <w:tmpl w:val="2E9EC3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2DB4ADA"/>
    <w:multiLevelType w:val="multilevel"/>
    <w:tmpl w:val="9490F7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211F61"/>
    <w:multiLevelType w:val="hybridMultilevel"/>
    <w:tmpl w:val="1B90B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41B3"/>
    <w:multiLevelType w:val="hybridMultilevel"/>
    <w:tmpl w:val="4090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87D28"/>
    <w:multiLevelType w:val="hybridMultilevel"/>
    <w:tmpl w:val="98F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70B01"/>
    <w:multiLevelType w:val="hybridMultilevel"/>
    <w:tmpl w:val="20420498"/>
    <w:lvl w:ilvl="0" w:tplc="DE0AA2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5ACC"/>
    <w:multiLevelType w:val="hybridMultilevel"/>
    <w:tmpl w:val="4090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37A65"/>
    <w:multiLevelType w:val="multilevel"/>
    <w:tmpl w:val="AC0CB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A158B7"/>
    <w:multiLevelType w:val="hybridMultilevel"/>
    <w:tmpl w:val="7C427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C616EF"/>
    <w:multiLevelType w:val="hybridMultilevel"/>
    <w:tmpl w:val="162274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18"/>
  </w:num>
  <w:num w:numId="11">
    <w:abstractNumId w:val="22"/>
  </w:num>
  <w:num w:numId="12">
    <w:abstractNumId w:val="24"/>
  </w:num>
  <w:num w:numId="13">
    <w:abstractNumId w:val="25"/>
  </w:num>
  <w:num w:numId="14">
    <w:abstractNumId w:val="19"/>
  </w:num>
  <w:num w:numId="15">
    <w:abstractNumId w:val="16"/>
  </w:num>
  <w:num w:numId="16">
    <w:abstractNumId w:val="2"/>
  </w:num>
  <w:num w:numId="17">
    <w:abstractNumId w:val="3"/>
  </w:num>
  <w:num w:numId="18">
    <w:abstractNumId w:val="4"/>
  </w:num>
  <w:num w:numId="19">
    <w:abstractNumId w:val="13"/>
  </w:num>
  <w:num w:numId="20">
    <w:abstractNumId w:val="12"/>
  </w:num>
  <w:num w:numId="21">
    <w:abstractNumId w:val="26"/>
  </w:num>
  <w:num w:numId="22">
    <w:abstractNumId w:val="27"/>
  </w:num>
  <w:num w:numId="23">
    <w:abstractNumId w:val="15"/>
  </w:num>
  <w:num w:numId="24">
    <w:abstractNumId w:val="6"/>
  </w:num>
  <w:num w:numId="25">
    <w:abstractNumId w:val="7"/>
  </w:num>
  <w:num w:numId="26">
    <w:abstractNumId w:val="8"/>
  </w:num>
  <w:num w:numId="27">
    <w:abstractNumId w:val="11"/>
  </w:num>
  <w:num w:numId="28">
    <w:abstractNumId w:val="2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A7CC7"/>
    <w:rsid w:val="00002687"/>
    <w:rsid w:val="00003EE7"/>
    <w:rsid w:val="000072B6"/>
    <w:rsid w:val="000109CD"/>
    <w:rsid w:val="00025A2C"/>
    <w:rsid w:val="00033901"/>
    <w:rsid w:val="000361AC"/>
    <w:rsid w:val="00044D71"/>
    <w:rsid w:val="00051869"/>
    <w:rsid w:val="000A7073"/>
    <w:rsid w:val="000B2934"/>
    <w:rsid w:val="000B7A4E"/>
    <w:rsid w:val="000C2D3F"/>
    <w:rsid w:val="000D2052"/>
    <w:rsid w:val="000D40A9"/>
    <w:rsid w:val="000D5421"/>
    <w:rsid w:val="000D6F73"/>
    <w:rsid w:val="000E7DDB"/>
    <w:rsid w:val="00111CE8"/>
    <w:rsid w:val="00115189"/>
    <w:rsid w:val="001153E3"/>
    <w:rsid w:val="0012005D"/>
    <w:rsid w:val="001321FA"/>
    <w:rsid w:val="001323FD"/>
    <w:rsid w:val="0013631D"/>
    <w:rsid w:val="0014222B"/>
    <w:rsid w:val="00145704"/>
    <w:rsid w:val="00145AA1"/>
    <w:rsid w:val="0015061A"/>
    <w:rsid w:val="001620C2"/>
    <w:rsid w:val="001719F9"/>
    <w:rsid w:val="00174C9C"/>
    <w:rsid w:val="00181D94"/>
    <w:rsid w:val="00187120"/>
    <w:rsid w:val="00194C75"/>
    <w:rsid w:val="0019547F"/>
    <w:rsid w:val="00197055"/>
    <w:rsid w:val="001A070F"/>
    <w:rsid w:val="001B154F"/>
    <w:rsid w:val="001C0578"/>
    <w:rsid w:val="001C0952"/>
    <w:rsid w:val="001C0FA4"/>
    <w:rsid w:val="001C5A92"/>
    <w:rsid w:val="001D1B28"/>
    <w:rsid w:val="001D48F4"/>
    <w:rsid w:val="001D5BCE"/>
    <w:rsid w:val="001E112C"/>
    <w:rsid w:val="001E243E"/>
    <w:rsid w:val="001F01D1"/>
    <w:rsid w:val="001F2A0E"/>
    <w:rsid w:val="00211431"/>
    <w:rsid w:val="002148FA"/>
    <w:rsid w:val="002153A0"/>
    <w:rsid w:val="00224675"/>
    <w:rsid w:val="00227CE8"/>
    <w:rsid w:val="002309DB"/>
    <w:rsid w:val="00233FD6"/>
    <w:rsid w:val="00244205"/>
    <w:rsid w:val="00246B8A"/>
    <w:rsid w:val="00247733"/>
    <w:rsid w:val="0025533E"/>
    <w:rsid w:val="002678C8"/>
    <w:rsid w:val="00273960"/>
    <w:rsid w:val="00274FC5"/>
    <w:rsid w:val="00284763"/>
    <w:rsid w:val="00292DF0"/>
    <w:rsid w:val="002A0394"/>
    <w:rsid w:val="002A6220"/>
    <w:rsid w:val="002C112B"/>
    <w:rsid w:val="002C4C00"/>
    <w:rsid w:val="002C68E9"/>
    <w:rsid w:val="002D0E96"/>
    <w:rsid w:val="002D2C56"/>
    <w:rsid w:val="002D64DC"/>
    <w:rsid w:val="002D6B00"/>
    <w:rsid w:val="002E2FED"/>
    <w:rsid w:val="002E3ABF"/>
    <w:rsid w:val="002E6245"/>
    <w:rsid w:val="002F324E"/>
    <w:rsid w:val="002F4CB3"/>
    <w:rsid w:val="002F7637"/>
    <w:rsid w:val="002F7AE6"/>
    <w:rsid w:val="003020CD"/>
    <w:rsid w:val="00324F89"/>
    <w:rsid w:val="00327220"/>
    <w:rsid w:val="00327656"/>
    <w:rsid w:val="00345C70"/>
    <w:rsid w:val="00345F3A"/>
    <w:rsid w:val="003515B9"/>
    <w:rsid w:val="003611DE"/>
    <w:rsid w:val="00364D53"/>
    <w:rsid w:val="00365E41"/>
    <w:rsid w:val="00365E6A"/>
    <w:rsid w:val="003713C2"/>
    <w:rsid w:val="003732BD"/>
    <w:rsid w:val="00387239"/>
    <w:rsid w:val="00395409"/>
    <w:rsid w:val="003A3B6A"/>
    <w:rsid w:val="003B28A1"/>
    <w:rsid w:val="003B5AFD"/>
    <w:rsid w:val="003C5AEF"/>
    <w:rsid w:val="003C632D"/>
    <w:rsid w:val="003C7B94"/>
    <w:rsid w:val="003D0079"/>
    <w:rsid w:val="003E3B08"/>
    <w:rsid w:val="003F3F8F"/>
    <w:rsid w:val="00413341"/>
    <w:rsid w:val="004141AD"/>
    <w:rsid w:val="00415C51"/>
    <w:rsid w:val="0042080D"/>
    <w:rsid w:val="00421EC0"/>
    <w:rsid w:val="00422C20"/>
    <w:rsid w:val="00434714"/>
    <w:rsid w:val="0044537C"/>
    <w:rsid w:val="00453977"/>
    <w:rsid w:val="0045444F"/>
    <w:rsid w:val="004616C2"/>
    <w:rsid w:val="00461D44"/>
    <w:rsid w:val="004678B0"/>
    <w:rsid w:val="0047109E"/>
    <w:rsid w:val="00474806"/>
    <w:rsid w:val="00475F71"/>
    <w:rsid w:val="00490342"/>
    <w:rsid w:val="00491F13"/>
    <w:rsid w:val="004A076C"/>
    <w:rsid w:val="004A6FCF"/>
    <w:rsid w:val="004B00D7"/>
    <w:rsid w:val="004B4E29"/>
    <w:rsid w:val="004B5B9D"/>
    <w:rsid w:val="004C0289"/>
    <w:rsid w:val="004C0C2F"/>
    <w:rsid w:val="004C0DFC"/>
    <w:rsid w:val="004C1469"/>
    <w:rsid w:val="004C3CD9"/>
    <w:rsid w:val="004D409E"/>
    <w:rsid w:val="004E0D29"/>
    <w:rsid w:val="004E3721"/>
    <w:rsid w:val="004F033D"/>
    <w:rsid w:val="004F7402"/>
    <w:rsid w:val="005009DC"/>
    <w:rsid w:val="00501E2B"/>
    <w:rsid w:val="005075A1"/>
    <w:rsid w:val="00515397"/>
    <w:rsid w:val="0051798B"/>
    <w:rsid w:val="00522F2B"/>
    <w:rsid w:val="00523020"/>
    <w:rsid w:val="00530D59"/>
    <w:rsid w:val="0053638A"/>
    <w:rsid w:val="005366E3"/>
    <w:rsid w:val="00544A73"/>
    <w:rsid w:val="00547883"/>
    <w:rsid w:val="00553D8C"/>
    <w:rsid w:val="00570FCF"/>
    <w:rsid w:val="005729D6"/>
    <w:rsid w:val="005804E7"/>
    <w:rsid w:val="00584698"/>
    <w:rsid w:val="00587248"/>
    <w:rsid w:val="00587ED0"/>
    <w:rsid w:val="00595098"/>
    <w:rsid w:val="00596DCC"/>
    <w:rsid w:val="005B1733"/>
    <w:rsid w:val="005B4C86"/>
    <w:rsid w:val="005B770F"/>
    <w:rsid w:val="005C51E1"/>
    <w:rsid w:val="005D3F8C"/>
    <w:rsid w:val="005D57AB"/>
    <w:rsid w:val="005E5762"/>
    <w:rsid w:val="005E6C65"/>
    <w:rsid w:val="005F2326"/>
    <w:rsid w:val="005F3F66"/>
    <w:rsid w:val="005F5667"/>
    <w:rsid w:val="005F7E28"/>
    <w:rsid w:val="00601D72"/>
    <w:rsid w:val="006069B4"/>
    <w:rsid w:val="00617845"/>
    <w:rsid w:val="00632F85"/>
    <w:rsid w:val="00644186"/>
    <w:rsid w:val="00644F17"/>
    <w:rsid w:val="0065058A"/>
    <w:rsid w:val="00662502"/>
    <w:rsid w:val="006754C3"/>
    <w:rsid w:val="006828A4"/>
    <w:rsid w:val="006840FD"/>
    <w:rsid w:val="00684480"/>
    <w:rsid w:val="00686571"/>
    <w:rsid w:val="006875A2"/>
    <w:rsid w:val="006945A8"/>
    <w:rsid w:val="006A2888"/>
    <w:rsid w:val="006A61D9"/>
    <w:rsid w:val="006A6AE9"/>
    <w:rsid w:val="006A7C88"/>
    <w:rsid w:val="006B6E2D"/>
    <w:rsid w:val="006C488F"/>
    <w:rsid w:val="006C617B"/>
    <w:rsid w:val="006D36F4"/>
    <w:rsid w:val="006E1D78"/>
    <w:rsid w:val="006F44D1"/>
    <w:rsid w:val="007029B0"/>
    <w:rsid w:val="00706359"/>
    <w:rsid w:val="0070700D"/>
    <w:rsid w:val="00711164"/>
    <w:rsid w:val="00717BFC"/>
    <w:rsid w:val="00726A36"/>
    <w:rsid w:val="007320CE"/>
    <w:rsid w:val="00732F45"/>
    <w:rsid w:val="00741935"/>
    <w:rsid w:val="00746AE4"/>
    <w:rsid w:val="00747209"/>
    <w:rsid w:val="007513AF"/>
    <w:rsid w:val="00751A52"/>
    <w:rsid w:val="007671FE"/>
    <w:rsid w:val="00770B7A"/>
    <w:rsid w:val="00773172"/>
    <w:rsid w:val="00775F2F"/>
    <w:rsid w:val="007853CD"/>
    <w:rsid w:val="007859DE"/>
    <w:rsid w:val="00791046"/>
    <w:rsid w:val="007917BF"/>
    <w:rsid w:val="00791CF7"/>
    <w:rsid w:val="00797EF3"/>
    <w:rsid w:val="007A7520"/>
    <w:rsid w:val="007B557E"/>
    <w:rsid w:val="007C0972"/>
    <w:rsid w:val="007C5045"/>
    <w:rsid w:val="007C586A"/>
    <w:rsid w:val="007C73ED"/>
    <w:rsid w:val="007E066A"/>
    <w:rsid w:val="007E2AD4"/>
    <w:rsid w:val="007E360D"/>
    <w:rsid w:val="007E5A89"/>
    <w:rsid w:val="007F09DB"/>
    <w:rsid w:val="007F1EE2"/>
    <w:rsid w:val="0080015B"/>
    <w:rsid w:val="008010D4"/>
    <w:rsid w:val="0080388C"/>
    <w:rsid w:val="0081758B"/>
    <w:rsid w:val="00826FD7"/>
    <w:rsid w:val="00830169"/>
    <w:rsid w:val="0084255C"/>
    <w:rsid w:val="00843935"/>
    <w:rsid w:val="00863FE9"/>
    <w:rsid w:val="0086465C"/>
    <w:rsid w:val="00866852"/>
    <w:rsid w:val="00880495"/>
    <w:rsid w:val="00882DD2"/>
    <w:rsid w:val="00896A9F"/>
    <w:rsid w:val="008A3A0C"/>
    <w:rsid w:val="008A4A16"/>
    <w:rsid w:val="008A57B1"/>
    <w:rsid w:val="008A5EC8"/>
    <w:rsid w:val="008B4999"/>
    <w:rsid w:val="008D1AC9"/>
    <w:rsid w:val="008D7FED"/>
    <w:rsid w:val="008E0430"/>
    <w:rsid w:val="008E2026"/>
    <w:rsid w:val="008E3150"/>
    <w:rsid w:val="008E3751"/>
    <w:rsid w:val="008F31DF"/>
    <w:rsid w:val="008F4BF7"/>
    <w:rsid w:val="008F5456"/>
    <w:rsid w:val="008F626B"/>
    <w:rsid w:val="00900414"/>
    <w:rsid w:val="00900463"/>
    <w:rsid w:val="00901648"/>
    <w:rsid w:val="009020D2"/>
    <w:rsid w:val="0091081A"/>
    <w:rsid w:val="00911237"/>
    <w:rsid w:val="0091545C"/>
    <w:rsid w:val="0091576F"/>
    <w:rsid w:val="00916A06"/>
    <w:rsid w:val="00936E43"/>
    <w:rsid w:val="00945B96"/>
    <w:rsid w:val="00946F99"/>
    <w:rsid w:val="00950E63"/>
    <w:rsid w:val="00955078"/>
    <w:rsid w:val="00957B01"/>
    <w:rsid w:val="009641C7"/>
    <w:rsid w:val="009717B2"/>
    <w:rsid w:val="00974924"/>
    <w:rsid w:val="00996AD7"/>
    <w:rsid w:val="00996C5F"/>
    <w:rsid w:val="009A241A"/>
    <w:rsid w:val="009A2B5B"/>
    <w:rsid w:val="009B7E7B"/>
    <w:rsid w:val="009C244E"/>
    <w:rsid w:val="009C2AD3"/>
    <w:rsid w:val="009C3B42"/>
    <w:rsid w:val="009C40C7"/>
    <w:rsid w:val="009D117A"/>
    <w:rsid w:val="009D4301"/>
    <w:rsid w:val="009D485C"/>
    <w:rsid w:val="009D4C30"/>
    <w:rsid w:val="009F2F39"/>
    <w:rsid w:val="00A00228"/>
    <w:rsid w:val="00A0048F"/>
    <w:rsid w:val="00A06A91"/>
    <w:rsid w:val="00A13105"/>
    <w:rsid w:val="00A15166"/>
    <w:rsid w:val="00A23BCB"/>
    <w:rsid w:val="00A32E3A"/>
    <w:rsid w:val="00A36CBB"/>
    <w:rsid w:val="00A41EAD"/>
    <w:rsid w:val="00A42DB3"/>
    <w:rsid w:val="00A441A5"/>
    <w:rsid w:val="00A50DAC"/>
    <w:rsid w:val="00A52F78"/>
    <w:rsid w:val="00A5395D"/>
    <w:rsid w:val="00A54AF2"/>
    <w:rsid w:val="00A5710C"/>
    <w:rsid w:val="00A601D8"/>
    <w:rsid w:val="00A72230"/>
    <w:rsid w:val="00A76025"/>
    <w:rsid w:val="00A76EDE"/>
    <w:rsid w:val="00A804FF"/>
    <w:rsid w:val="00A91A22"/>
    <w:rsid w:val="00A97B24"/>
    <w:rsid w:val="00AA0B04"/>
    <w:rsid w:val="00AA458C"/>
    <w:rsid w:val="00AA4674"/>
    <w:rsid w:val="00AA7CC7"/>
    <w:rsid w:val="00AB532A"/>
    <w:rsid w:val="00AC6E31"/>
    <w:rsid w:val="00AD0C15"/>
    <w:rsid w:val="00AD43CF"/>
    <w:rsid w:val="00AD6FCE"/>
    <w:rsid w:val="00AE7AF6"/>
    <w:rsid w:val="00AE7B6A"/>
    <w:rsid w:val="00AF3C82"/>
    <w:rsid w:val="00B014F0"/>
    <w:rsid w:val="00B03036"/>
    <w:rsid w:val="00B03796"/>
    <w:rsid w:val="00B06457"/>
    <w:rsid w:val="00B11B56"/>
    <w:rsid w:val="00B14C27"/>
    <w:rsid w:val="00B15D71"/>
    <w:rsid w:val="00B163A2"/>
    <w:rsid w:val="00B20B5A"/>
    <w:rsid w:val="00B251E9"/>
    <w:rsid w:val="00B2606C"/>
    <w:rsid w:val="00B30AD3"/>
    <w:rsid w:val="00B3644C"/>
    <w:rsid w:val="00B4053F"/>
    <w:rsid w:val="00B4134E"/>
    <w:rsid w:val="00B41793"/>
    <w:rsid w:val="00B42AC1"/>
    <w:rsid w:val="00B43FE3"/>
    <w:rsid w:val="00B45CB9"/>
    <w:rsid w:val="00B46204"/>
    <w:rsid w:val="00B53917"/>
    <w:rsid w:val="00B67F2D"/>
    <w:rsid w:val="00B752F4"/>
    <w:rsid w:val="00B77063"/>
    <w:rsid w:val="00B80187"/>
    <w:rsid w:val="00B81343"/>
    <w:rsid w:val="00B81727"/>
    <w:rsid w:val="00B85872"/>
    <w:rsid w:val="00B96780"/>
    <w:rsid w:val="00BA0823"/>
    <w:rsid w:val="00BD101B"/>
    <w:rsid w:val="00BF3739"/>
    <w:rsid w:val="00BF417D"/>
    <w:rsid w:val="00BF4B48"/>
    <w:rsid w:val="00BF5D43"/>
    <w:rsid w:val="00C056AD"/>
    <w:rsid w:val="00C06906"/>
    <w:rsid w:val="00C14EE2"/>
    <w:rsid w:val="00C2268A"/>
    <w:rsid w:val="00C25C71"/>
    <w:rsid w:val="00C34B73"/>
    <w:rsid w:val="00C35FF5"/>
    <w:rsid w:val="00C3719B"/>
    <w:rsid w:val="00C3756C"/>
    <w:rsid w:val="00C433A9"/>
    <w:rsid w:val="00C64AEB"/>
    <w:rsid w:val="00C735B7"/>
    <w:rsid w:val="00C7499D"/>
    <w:rsid w:val="00C74A97"/>
    <w:rsid w:val="00C74FD4"/>
    <w:rsid w:val="00C811B5"/>
    <w:rsid w:val="00C83542"/>
    <w:rsid w:val="00C941D5"/>
    <w:rsid w:val="00C9598D"/>
    <w:rsid w:val="00C96C14"/>
    <w:rsid w:val="00CA1B18"/>
    <w:rsid w:val="00CA1B26"/>
    <w:rsid w:val="00CB01E5"/>
    <w:rsid w:val="00CB1137"/>
    <w:rsid w:val="00CC1464"/>
    <w:rsid w:val="00CC2EBC"/>
    <w:rsid w:val="00CC4576"/>
    <w:rsid w:val="00CF48D5"/>
    <w:rsid w:val="00CF629E"/>
    <w:rsid w:val="00D025C0"/>
    <w:rsid w:val="00D154AF"/>
    <w:rsid w:val="00D169E6"/>
    <w:rsid w:val="00D1722A"/>
    <w:rsid w:val="00D209FC"/>
    <w:rsid w:val="00D20DE4"/>
    <w:rsid w:val="00D2154C"/>
    <w:rsid w:val="00D2434A"/>
    <w:rsid w:val="00D24F6D"/>
    <w:rsid w:val="00D33D0C"/>
    <w:rsid w:val="00D366A5"/>
    <w:rsid w:val="00D36F10"/>
    <w:rsid w:val="00D43151"/>
    <w:rsid w:val="00D462D1"/>
    <w:rsid w:val="00D5042A"/>
    <w:rsid w:val="00D5427A"/>
    <w:rsid w:val="00D60F2C"/>
    <w:rsid w:val="00D62014"/>
    <w:rsid w:val="00D639B4"/>
    <w:rsid w:val="00D72D1C"/>
    <w:rsid w:val="00D7563E"/>
    <w:rsid w:val="00D76F1E"/>
    <w:rsid w:val="00D90E03"/>
    <w:rsid w:val="00D91C80"/>
    <w:rsid w:val="00DA0CBB"/>
    <w:rsid w:val="00DA0DE8"/>
    <w:rsid w:val="00DB4756"/>
    <w:rsid w:val="00DC1CC1"/>
    <w:rsid w:val="00DC4943"/>
    <w:rsid w:val="00DD1877"/>
    <w:rsid w:val="00DD35B8"/>
    <w:rsid w:val="00DD3BAE"/>
    <w:rsid w:val="00DE30FD"/>
    <w:rsid w:val="00DF0F5A"/>
    <w:rsid w:val="00DF1ABC"/>
    <w:rsid w:val="00DF2ADE"/>
    <w:rsid w:val="00DF7739"/>
    <w:rsid w:val="00E00655"/>
    <w:rsid w:val="00E02B96"/>
    <w:rsid w:val="00E04EB9"/>
    <w:rsid w:val="00E06273"/>
    <w:rsid w:val="00E11769"/>
    <w:rsid w:val="00E22AEA"/>
    <w:rsid w:val="00E23A06"/>
    <w:rsid w:val="00E2422C"/>
    <w:rsid w:val="00E26C44"/>
    <w:rsid w:val="00E35F40"/>
    <w:rsid w:val="00E36764"/>
    <w:rsid w:val="00E437D2"/>
    <w:rsid w:val="00E44600"/>
    <w:rsid w:val="00E46575"/>
    <w:rsid w:val="00E679F0"/>
    <w:rsid w:val="00E67E2C"/>
    <w:rsid w:val="00E70297"/>
    <w:rsid w:val="00E7396B"/>
    <w:rsid w:val="00E836CA"/>
    <w:rsid w:val="00E83F5C"/>
    <w:rsid w:val="00E84319"/>
    <w:rsid w:val="00E8757E"/>
    <w:rsid w:val="00E90C7F"/>
    <w:rsid w:val="00E9309E"/>
    <w:rsid w:val="00E9639F"/>
    <w:rsid w:val="00EA0700"/>
    <w:rsid w:val="00EA1899"/>
    <w:rsid w:val="00EA1AC1"/>
    <w:rsid w:val="00EA1F75"/>
    <w:rsid w:val="00EA5072"/>
    <w:rsid w:val="00EA56E1"/>
    <w:rsid w:val="00EB0A07"/>
    <w:rsid w:val="00EB343E"/>
    <w:rsid w:val="00EC65CF"/>
    <w:rsid w:val="00ED1617"/>
    <w:rsid w:val="00ED197E"/>
    <w:rsid w:val="00EE0C5A"/>
    <w:rsid w:val="00EE144C"/>
    <w:rsid w:val="00EE1CD2"/>
    <w:rsid w:val="00EE64E9"/>
    <w:rsid w:val="00EF76AB"/>
    <w:rsid w:val="00F03175"/>
    <w:rsid w:val="00F060D9"/>
    <w:rsid w:val="00F069EA"/>
    <w:rsid w:val="00F1620C"/>
    <w:rsid w:val="00F2117C"/>
    <w:rsid w:val="00F2358C"/>
    <w:rsid w:val="00F24EE4"/>
    <w:rsid w:val="00F26A55"/>
    <w:rsid w:val="00F308C6"/>
    <w:rsid w:val="00F37624"/>
    <w:rsid w:val="00F41C8C"/>
    <w:rsid w:val="00F44B2E"/>
    <w:rsid w:val="00F556DC"/>
    <w:rsid w:val="00F57673"/>
    <w:rsid w:val="00F57930"/>
    <w:rsid w:val="00F63333"/>
    <w:rsid w:val="00F65EAB"/>
    <w:rsid w:val="00F74229"/>
    <w:rsid w:val="00F7724D"/>
    <w:rsid w:val="00F77743"/>
    <w:rsid w:val="00F82417"/>
    <w:rsid w:val="00F9359E"/>
    <w:rsid w:val="00F94013"/>
    <w:rsid w:val="00FA1C22"/>
    <w:rsid w:val="00FA4CE4"/>
    <w:rsid w:val="00FA516B"/>
    <w:rsid w:val="00FB0DC4"/>
    <w:rsid w:val="00FB2232"/>
    <w:rsid w:val="00FC67BF"/>
    <w:rsid w:val="00FD3559"/>
    <w:rsid w:val="00FD7614"/>
    <w:rsid w:val="00FD7FFD"/>
    <w:rsid w:val="00FE785C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CC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D7FED"/>
    <w:pPr>
      <w:keepNext/>
      <w:widowControl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D7FED"/>
    <w:pPr>
      <w:keepNext/>
      <w:widowControl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069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FE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84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7F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069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rsid w:val="00AA7CC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AA7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rsid w:val="00AA7CC7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5pt">
    <w:name w:val="Основной текст (2) + 12;5 pt"/>
    <w:basedOn w:val="2"/>
    <w:rsid w:val="00AA7CC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1">
    <w:name w:val="Основной текст (3)_"/>
    <w:basedOn w:val="a0"/>
    <w:link w:val="32"/>
    <w:rsid w:val="00AA7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rsid w:val="00AA7CC7"/>
    <w:pPr>
      <w:shd w:val="clear" w:color="auto" w:fill="FFFFFF"/>
      <w:spacing w:before="960" w:after="1080" w:line="78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4pt">
    <w:name w:val="Основной текст (3) + Интервал 4 pt"/>
    <w:basedOn w:val="31"/>
    <w:rsid w:val="00AA7CC7"/>
    <w:rPr>
      <w:color w:val="000000"/>
      <w:spacing w:val="80"/>
      <w:w w:val="100"/>
      <w:position w:val="0"/>
      <w:lang w:val="ru-RU"/>
    </w:rPr>
  </w:style>
  <w:style w:type="character" w:customStyle="1" w:styleId="34pt0">
    <w:name w:val="Основной текст (3) + Интервал 4 pt"/>
    <w:basedOn w:val="31"/>
    <w:rsid w:val="00AA7CC7"/>
    <w:rPr>
      <w:color w:val="000000"/>
      <w:spacing w:val="80"/>
      <w:w w:val="100"/>
      <w:position w:val="0"/>
      <w:u w:val="single"/>
      <w:lang w:val="ru-RU"/>
    </w:rPr>
  </w:style>
  <w:style w:type="character" w:customStyle="1" w:styleId="33">
    <w:name w:val="Основной текст (3)"/>
    <w:basedOn w:val="31"/>
    <w:rsid w:val="00AA7CC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AA7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A7CC7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46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B8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80388C"/>
    <w:pPr>
      <w:ind w:left="720"/>
      <w:contextualSpacing/>
    </w:pPr>
  </w:style>
  <w:style w:type="paragraph" w:customStyle="1" w:styleId="Style1">
    <w:name w:val="Style1"/>
    <w:basedOn w:val="a"/>
    <w:rsid w:val="00D462D1"/>
    <w:pPr>
      <w:suppressAutoHyphens/>
      <w:autoSpaceDE w:val="0"/>
      <w:spacing w:line="301" w:lineRule="exact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FontStyle11">
    <w:name w:val="Font Style11"/>
    <w:basedOn w:val="a0"/>
    <w:rsid w:val="00D462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D462D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9D48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tekstob">
    <w:name w:val="tekstob"/>
    <w:basedOn w:val="a"/>
    <w:uiPriority w:val="99"/>
    <w:rsid w:val="008D7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rsid w:val="008D7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footnote reference"/>
    <w:basedOn w:val="a0"/>
    <w:uiPriority w:val="99"/>
    <w:rsid w:val="008D7FED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D7F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7FED"/>
    <w:rPr>
      <w:color w:val="000000"/>
      <w:sz w:val="20"/>
      <w:szCs w:val="20"/>
    </w:rPr>
  </w:style>
  <w:style w:type="paragraph" w:customStyle="1" w:styleId="Style2">
    <w:name w:val="Style2"/>
    <w:basedOn w:val="a"/>
    <w:rsid w:val="00D33D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basedOn w:val="a0"/>
    <w:rsid w:val="00D33D0C"/>
    <w:rPr>
      <w:rFonts w:ascii="Times New Roman" w:hAnsi="Times New Roman" w:cs="Times New Roman"/>
      <w:b/>
      <w:bCs/>
      <w:spacing w:val="140"/>
      <w:sz w:val="34"/>
      <w:szCs w:val="34"/>
    </w:rPr>
  </w:style>
  <w:style w:type="character" w:customStyle="1" w:styleId="FontStyle13">
    <w:name w:val="Font Style13"/>
    <w:basedOn w:val="a0"/>
    <w:rsid w:val="00D33D0C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735B7"/>
    <w:pPr>
      <w:widowControl/>
      <w:tabs>
        <w:tab w:val="left" w:pos="1326"/>
      </w:tabs>
      <w:suppressAutoHyphens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paragraph" w:customStyle="1" w:styleId="1130373e324b39">
    <w:name w:val="Б11а30з37о3eв32ы4bй39"/>
    <w:rsid w:val="00D20DE4"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lang w:eastAsia="zh-CN" w:bidi="hi-IN"/>
    </w:rPr>
  </w:style>
  <w:style w:type="character" w:customStyle="1" w:styleId="12">
    <w:name w:val="Основной текст Знак1"/>
    <w:basedOn w:val="a0"/>
    <w:link w:val="ac"/>
    <w:uiPriority w:val="99"/>
    <w:rsid w:val="00C74FD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c">
    <w:name w:val="Body Text"/>
    <w:basedOn w:val="a"/>
    <w:link w:val="12"/>
    <w:uiPriority w:val="99"/>
    <w:rsid w:val="00C74FD4"/>
    <w:pPr>
      <w:shd w:val="clear" w:color="auto" w:fill="FFFFFF"/>
      <w:spacing w:after="900" w:line="322" w:lineRule="exact"/>
      <w:jc w:val="righ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d">
    <w:name w:val="Основной текст Знак"/>
    <w:basedOn w:val="a0"/>
    <w:link w:val="ac"/>
    <w:uiPriority w:val="99"/>
    <w:semiHidden/>
    <w:rsid w:val="00C74FD4"/>
    <w:rPr>
      <w:color w:val="000000"/>
    </w:rPr>
  </w:style>
  <w:style w:type="character" w:customStyle="1" w:styleId="13">
    <w:name w:val="Заголовок №1_"/>
    <w:basedOn w:val="a0"/>
    <w:link w:val="14"/>
    <w:uiPriority w:val="99"/>
    <w:rsid w:val="00C74FD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C74FD4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character" w:styleId="ae">
    <w:name w:val="Strong"/>
    <w:basedOn w:val="a0"/>
    <w:uiPriority w:val="22"/>
    <w:qFormat/>
    <w:rsid w:val="00327656"/>
    <w:rPr>
      <w:b/>
      <w:bCs/>
    </w:rPr>
  </w:style>
  <w:style w:type="paragraph" w:customStyle="1" w:styleId="formattext">
    <w:name w:val="formattext"/>
    <w:basedOn w:val="a"/>
    <w:rsid w:val="005846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E23A0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Style3">
    <w:name w:val="Style3"/>
    <w:basedOn w:val="Standard"/>
    <w:rsid w:val="006B6E2D"/>
    <w:rPr>
      <w:rFonts w:ascii="Calibri" w:eastAsia="Times New Roman" w:hAnsi="Calibri" w:cs="Calibri"/>
      <w:color w:val="00000A"/>
      <w:lang w:val="ru-RU" w:eastAsia="ru-RU" w:bidi="ar-SA"/>
    </w:rPr>
  </w:style>
  <w:style w:type="character" w:customStyle="1" w:styleId="FontStyle30">
    <w:name w:val="Font Style30"/>
    <w:basedOn w:val="a0"/>
    <w:rsid w:val="00522F2B"/>
    <w:rPr>
      <w:rFonts w:ascii="Times New Roman" w:hAnsi="Times New Roman" w:cs="Times New Roman" w:hint="default"/>
      <w:sz w:val="22"/>
      <w:szCs w:val="22"/>
    </w:rPr>
  </w:style>
  <w:style w:type="character" w:customStyle="1" w:styleId="VisitedInternetLink">
    <w:name w:val="Visited Internet Link"/>
    <w:rsid w:val="007F09DB"/>
    <w:rPr>
      <w:color w:val="800000"/>
      <w:u w:val="single"/>
    </w:rPr>
  </w:style>
  <w:style w:type="paragraph" w:customStyle="1" w:styleId="ConsPlusTitle">
    <w:name w:val="ConsPlusTitle"/>
    <w:rsid w:val="00F2117C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F7774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77743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77743"/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F77743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7774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Page">
    <w:name w:val="ConsPlusTitlePage"/>
    <w:rsid w:val="009020D2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3">
    <w:name w:val="Table Grid"/>
    <w:basedOn w:val="a1"/>
    <w:uiPriority w:val="59"/>
    <w:rsid w:val="009020D2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азвание проектного документа"/>
    <w:basedOn w:val="a"/>
    <w:rsid w:val="009020D2"/>
    <w:pPr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A184423F04D8486D8DA0983F3C71B20748D21C8851A5CEC99B14353E8C0FFB2A46048159C71B442169790EF06E696FEE7994EC4FABB716Dn2m9K" TargetMode="External"/><Relationship Id="rId18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6" Type="http://schemas.openxmlformats.org/officeDocument/2006/relationships/hyperlink" Target="consultantplus://offline/ref=398A5431E0CF8A1BF25995A8AA7C0FC6C9AFCBAF97646C0E5DF5A2B3BDFA11D6F6B7DA47A481950FC7770D7451273AC18547EE265E99CF014DD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F05DF045A12291B2D9A5DCFBD20EDAAE15F49EB38E77ED73983AA34A9D030D8F03C58DB9BB5334DB79694146W154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17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5" Type="http://schemas.openxmlformats.org/officeDocument/2006/relationships/hyperlink" Target="consultantplus://offline/ref=9E89AAB0FD1A9BBB11134009C3227FCE53C937EAAAAF9618AB29B9236EFDAC595A33BB26n8E7J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451AB1D72ABA5A45B8D00FEE991AA1AD23DFC59CDC779C9E25E199FF23DC1B03FD84C2D85F2DD6646DB03CA9ED68C88AC4A797CC511CCEzDB3O" TargetMode="External"/><Relationship Id="rId20" Type="http://schemas.openxmlformats.org/officeDocument/2006/relationships/hyperlink" Target="consultantplus://offline/ref=6FF05DF045A12291B2D9A5DCFBD20EDAAE17F09CB48E77ED73983AA34A9D030D8F03C58DB9BB5334DB79694146W154M" TargetMode="External"/><Relationship Id="rId29" Type="http://schemas.openxmlformats.org/officeDocument/2006/relationships/hyperlink" Target="consultantplus://offline/ref=609FA64C60AAB6FA71023C84FA0C43E85BA4683C14077ACDBD35001FFE32A1D95189EE26D892811AE90A81F514B19E36F18FF1FF544871D1vCP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24" Type="http://schemas.openxmlformats.org/officeDocument/2006/relationships/hyperlink" Target="consultantplus://offline/ref=9E89AAB0FD1A9BBB11134009C3227FCE53C937EAAAAF9618AB29B9236EFDAC595A33BB2E8En8E7J" TargetMode="External"/><Relationship Id="rId32" Type="http://schemas.openxmlformats.org/officeDocument/2006/relationships/hyperlink" Target="consultantplus://offline/ref=609FA64C60AAB6FA71023C84FA0C43E85BA4683C14077ACDBD35001FFE32A1D95189EE26D892811AE90A81F514B19E36F18FF1FF544871D1vCP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3" Type="http://schemas.openxmlformats.org/officeDocument/2006/relationships/hyperlink" Target="consultantplus://offline/ref=6FF05DF045A12291B2D9BACDEED20EDAA812F39BB28D77ED73983AA34A9D030D9D039D81B9B24834D36C3F100043A90F4F80EB83364BD6FCWC59M" TargetMode="External"/><Relationship Id="rId28" Type="http://schemas.openxmlformats.org/officeDocument/2006/relationships/hyperlink" Target="consultantplus://offline/ref=609FA64C60AAB6FA71023C84FA0C43E85BA4683C14077ACDBD35001FFE32A1D95189EE26D8928D18E40A81F514B19E36F18FF1FF544871D1vCPFN" TargetMode="External"/><Relationship Id="rId10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19" Type="http://schemas.openxmlformats.org/officeDocument/2006/relationships/hyperlink" Target="consultantplus://offline/ref=AD451AB1D72ABA5A45B8D00FEE991AA1AD23DFC59CDC779C9E25E199FF23DC1B03FD84C2D85F2DD6646DB03CA9ED68C88AC4A797CC511CCEzDB3O" TargetMode="External"/><Relationship Id="rId31" Type="http://schemas.openxmlformats.org/officeDocument/2006/relationships/hyperlink" Target="consultantplus://offline/ref=609FA64C60AAB6FA71023C84FA0C43E85BA4683C14077ACDBD35001FFE32A1D95189EE26D8928D18E40A81F514B19E36F18FF1FF544871D1vCP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4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2" Type="http://schemas.openxmlformats.org/officeDocument/2006/relationships/hyperlink" Target="consultantplus://offline/ref=6FF05DF045A12291B2D9A5DCFBD20EDAA91FF39EB68E77ED73983AA34A9D030D8F03C58DB9BB5334DB79694146W154M" TargetMode="External"/><Relationship Id="rId27" Type="http://schemas.openxmlformats.org/officeDocument/2006/relationships/hyperlink" Target="consultantplus://offline/ref=609FA64C60AAB6FA71023C84FA0C43E85BA4683C14077ACDBD35001FFE32A1D95189EE26D8928D1DE10A81F514B19E36F18FF1FF544871D1vCPFN" TargetMode="External"/><Relationship Id="rId30" Type="http://schemas.openxmlformats.org/officeDocument/2006/relationships/hyperlink" Target="consultantplus://offline/ref=609FA64C60AAB6FA71023C84FA0C43E85BA4683C14077ACDBD35001FFE32A1D95189EE26D8928C1DE60A81F514B19E36F18FF1FF544871D1vCPF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BBCB9-E21B-4A03-9F95-80885A76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19416</Words>
  <Characters>110676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MO "SGP"</Company>
  <LinksUpToDate>false</LinksUpToDate>
  <CharactersWithSpaces>129833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AkimovaGp</dc:creator>
  <cp:lastModifiedBy>Tarusova</cp:lastModifiedBy>
  <cp:revision>186</cp:revision>
  <cp:lastPrinted>2024-01-19T08:15:00Z</cp:lastPrinted>
  <dcterms:created xsi:type="dcterms:W3CDTF">2017-09-07T06:26:00Z</dcterms:created>
  <dcterms:modified xsi:type="dcterms:W3CDTF">2024-01-19T08:15:00Z</dcterms:modified>
</cp:coreProperties>
</file>