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A0" w:rsidRDefault="008C48A0" w:rsidP="00AA7CC7">
      <w:r>
        <w:separator/>
      </w:r>
    </w:p>
  </w:endnote>
  <w:endnote w:type="continuationSeparator" w:id="0">
    <w:p w:rsidR="008C48A0" w:rsidRDefault="008C48A0" w:rsidP="00A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A0" w:rsidRDefault="008C48A0"/>
  </w:footnote>
  <w:footnote w:type="continuationSeparator" w:id="0">
    <w:p w:rsidR="008C48A0" w:rsidRDefault="008C48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29" w:rsidRPr="00354312" w:rsidRDefault="00DD501F" w:rsidP="00711A7D">
    <w:pPr>
      <w:pStyle w:val="af1"/>
      <w:jc w:val="center"/>
    </w:pPr>
    <w:fldSimple w:instr="PAGE   \* MERGEFORMAT">
      <w:r w:rsidR="00EE1966">
        <w:rPr>
          <w:noProof/>
        </w:rPr>
        <w:t>30</w:t>
      </w:r>
    </w:fldSimple>
  </w:p>
  <w:p w:rsidR="00336629" w:rsidRPr="00E61C30" w:rsidRDefault="00336629" w:rsidP="00711A7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70DE7"/>
    <w:multiLevelType w:val="multilevel"/>
    <w:tmpl w:val="3128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665BD3"/>
    <w:multiLevelType w:val="hybridMultilevel"/>
    <w:tmpl w:val="E6E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1307"/>
    <w:multiLevelType w:val="multilevel"/>
    <w:tmpl w:val="2E9EC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4ADA"/>
    <w:multiLevelType w:val="multilevel"/>
    <w:tmpl w:val="9490F7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211F61"/>
    <w:multiLevelType w:val="hybridMultilevel"/>
    <w:tmpl w:val="1B90B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941B3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87D28"/>
    <w:multiLevelType w:val="hybridMultilevel"/>
    <w:tmpl w:val="98F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70B01"/>
    <w:multiLevelType w:val="hybridMultilevel"/>
    <w:tmpl w:val="20420498"/>
    <w:lvl w:ilvl="0" w:tplc="DE0AA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5ACC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37A65"/>
    <w:multiLevelType w:val="multilevel"/>
    <w:tmpl w:val="AC0CB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158B7"/>
    <w:multiLevelType w:val="hybridMultilevel"/>
    <w:tmpl w:val="7C427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C616EF"/>
    <w:multiLevelType w:val="hybridMultilevel"/>
    <w:tmpl w:val="162274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19"/>
  </w:num>
  <w:num w:numId="13">
    <w:abstractNumId w:val="20"/>
  </w:num>
  <w:num w:numId="14">
    <w:abstractNumId w:val="15"/>
  </w:num>
  <w:num w:numId="15">
    <w:abstractNumId w:val="12"/>
  </w:num>
  <w:num w:numId="16">
    <w:abstractNumId w:val="2"/>
  </w:num>
  <w:num w:numId="17">
    <w:abstractNumId w:val="3"/>
  </w:num>
  <w:num w:numId="18">
    <w:abstractNumId w:val="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7CC7"/>
    <w:rsid w:val="00003EE7"/>
    <w:rsid w:val="000072B6"/>
    <w:rsid w:val="000109CD"/>
    <w:rsid w:val="00033901"/>
    <w:rsid w:val="00044D71"/>
    <w:rsid w:val="00051869"/>
    <w:rsid w:val="000B2934"/>
    <w:rsid w:val="000B7A4E"/>
    <w:rsid w:val="000D2840"/>
    <w:rsid w:val="000D40A9"/>
    <w:rsid w:val="00111CE8"/>
    <w:rsid w:val="00115189"/>
    <w:rsid w:val="0012005D"/>
    <w:rsid w:val="001321FA"/>
    <w:rsid w:val="001323FD"/>
    <w:rsid w:val="0013631D"/>
    <w:rsid w:val="0014222B"/>
    <w:rsid w:val="00145AA1"/>
    <w:rsid w:val="0015061A"/>
    <w:rsid w:val="001719F9"/>
    <w:rsid w:val="00174C9C"/>
    <w:rsid w:val="00181D94"/>
    <w:rsid w:val="00197055"/>
    <w:rsid w:val="001A070F"/>
    <w:rsid w:val="001C0FA4"/>
    <w:rsid w:val="001C5A92"/>
    <w:rsid w:val="001D48F4"/>
    <w:rsid w:val="001D5BCE"/>
    <w:rsid w:val="001E112C"/>
    <w:rsid w:val="001F01D1"/>
    <w:rsid w:val="001F2A0E"/>
    <w:rsid w:val="00211431"/>
    <w:rsid w:val="002148FA"/>
    <w:rsid w:val="002153A0"/>
    <w:rsid w:val="00224675"/>
    <w:rsid w:val="002309DB"/>
    <w:rsid w:val="00233FD6"/>
    <w:rsid w:val="00244205"/>
    <w:rsid w:val="00246B8A"/>
    <w:rsid w:val="00247733"/>
    <w:rsid w:val="0025533E"/>
    <w:rsid w:val="002678C8"/>
    <w:rsid w:val="00273960"/>
    <w:rsid w:val="00284763"/>
    <w:rsid w:val="00292DF0"/>
    <w:rsid w:val="002A0394"/>
    <w:rsid w:val="002A6220"/>
    <w:rsid w:val="002C4C00"/>
    <w:rsid w:val="002C68E9"/>
    <w:rsid w:val="002D0E96"/>
    <w:rsid w:val="002D2C56"/>
    <w:rsid w:val="002E2FED"/>
    <w:rsid w:val="002E3ABF"/>
    <w:rsid w:val="002E6245"/>
    <w:rsid w:val="002F4CB3"/>
    <w:rsid w:val="002F7637"/>
    <w:rsid w:val="002F7AE6"/>
    <w:rsid w:val="003020CD"/>
    <w:rsid w:val="00327220"/>
    <w:rsid w:val="00327656"/>
    <w:rsid w:val="00336629"/>
    <w:rsid w:val="00345F3A"/>
    <w:rsid w:val="003515B9"/>
    <w:rsid w:val="003611DE"/>
    <w:rsid w:val="00364D53"/>
    <w:rsid w:val="00365E6A"/>
    <w:rsid w:val="003713C2"/>
    <w:rsid w:val="003A1F68"/>
    <w:rsid w:val="003A3B6A"/>
    <w:rsid w:val="003B28A1"/>
    <w:rsid w:val="003B5AFD"/>
    <w:rsid w:val="003C1B9E"/>
    <w:rsid w:val="003C5AEF"/>
    <w:rsid w:val="003C632D"/>
    <w:rsid w:val="003C7B94"/>
    <w:rsid w:val="003E3B08"/>
    <w:rsid w:val="003F3F8F"/>
    <w:rsid w:val="004141AD"/>
    <w:rsid w:val="00415C51"/>
    <w:rsid w:val="00421EC0"/>
    <w:rsid w:val="00422C20"/>
    <w:rsid w:val="0044537C"/>
    <w:rsid w:val="00453977"/>
    <w:rsid w:val="0045444F"/>
    <w:rsid w:val="004616C2"/>
    <w:rsid w:val="00461D44"/>
    <w:rsid w:val="004678B0"/>
    <w:rsid w:val="0047109E"/>
    <w:rsid w:val="00474806"/>
    <w:rsid w:val="00475F71"/>
    <w:rsid w:val="00490342"/>
    <w:rsid w:val="00491F13"/>
    <w:rsid w:val="004A076C"/>
    <w:rsid w:val="004B00D7"/>
    <w:rsid w:val="004B4E29"/>
    <w:rsid w:val="004B5B9D"/>
    <w:rsid w:val="004C0289"/>
    <w:rsid w:val="004C0DFC"/>
    <w:rsid w:val="004C1469"/>
    <w:rsid w:val="004C3CD9"/>
    <w:rsid w:val="004D409E"/>
    <w:rsid w:val="004E0D29"/>
    <w:rsid w:val="004F7402"/>
    <w:rsid w:val="005009DC"/>
    <w:rsid w:val="0051798B"/>
    <w:rsid w:val="00522F2B"/>
    <w:rsid w:val="005366E3"/>
    <w:rsid w:val="00547883"/>
    <w:rsid w:val="00553D8C"/>
    <w:rsid w:val="005708CA"/>
    <w:rsid w:val="005804E7"/>
    <w:rsid w:val="00584698"/>
    <w:rsid w:val="00587248"/>
    <w:rsid w:val="00587ED0"/>
    <w:rsid w:val="00595098"/>
    <w:rsid w:val="005B1733"/>
    <w:rsid w:val="005B4C86"/>
    <w:rsid w:val="005C51E1"/>
    <w:rsid w:val="005D3F8C"/>
    <w:rsid w:val="005E5762"/>
    <w:rsid w:val="005E6C65"/>
    <w:rsid w:val="005F2326"/>
    <w:rsid w:val="005F7E28"/>
    <w:rsid w:val="006069B4"/>
    <w:rsid w:val="00632F85"/>
    <w:rsid w:val="00644186"/>
    <w:rsid w:val="00644F17"/>
    <w:rsid w:val="0065058A"/>
    <w:rsid w:val="00652E39"/>
    <w:rsid w:val="006754C3"/>
    <w:rsid w:val="006772F0"/>
    <w:rsid w:val="006828A4"/>
    <w:rsid w:val="006840FD"/>
    <w:rsid w:val="00686571"/>
    <w:rsid w:val="006945A8"/>
    <w:rsid w:val="006A2888"/>
    <w:rsid w:val="006A61D9"/>
    <w:rsid w:val="006A7C88"/>
    <w:rsid w:val="006B6E2D"/>
    <w:rsid w:val="006C488F"/>
    <w:rsid w:val="006D36F4"/>
    <w:rsid w:val="006E1D78"/>
    <w:rsid w:val="006F44D1"/>
    <w:rsid w:val="007029B0"/>
    <w:rsid w:val="00706359"/>
    <w:rsid w:val="0070700D"/>
    <w:rsid w:val="00717BFC"/>
    <w:rsid w:val="00726A36"/>
    <w:rsid w:val="007320CE"/>
    <w:rsid w:val="00732F45"/>
    <w:rsid w:val="00741935"/>
    <w:rsid w:val="00746AE4"/>
    <w:rsid w:val="00747209"/>
    <w:rsid w:val="00754745"/>
    <w:rsid w:val="007671FE"/>
    <w:rsid w:val="00770B7A"/>
    <w:rsid w:val="00773172"/>
    <w:rsid w:val="00775F2F"/>
    <w:rsid w:val="007859DE"/>
    <w:rsid w:val="00791046"/>
    <w:rsid w:val="007917BF"/>
    <w:rsid w:val="00791CF7"/>
    <w:rsid w:val="00797EF3"/>
    <w:rsid w:val="007B166F"/>
    <w:rsid w:val="007B557E"/>
    <w:rsid w:val="007C0972"/>
    <w:rsid w:val="007C5045"/>
    <w:rsid w:val="007C586A"/>
    <w:rsid w:val="007E066A"/>
    <w:rsid w:val="007E2AD4"/>
    <w:rsid w:val="007F09DB"/>
    <w:rsid w:val="007F1EE2"/>
    <w:rsid w:val="0080015B"/>
    <w:rsid w:val="008010D4"/>
    <w:rsid w:val="0080388C"/>
    <w:rsid w:val="0081758B"/>
    <w:rsid w:val="00826FD7"/>
    <w:rsid w:val="00830169"/>
    <w:rsid w:val="00863FE9"/>
    <w:rsid w:val="0086465C"/>
    <w:rsid w:val="00866852"/>
    <w:rsid w:val="00880495"/>
    <w:rsid w:val="00882DD2"/>
    <w:rsid w:val="00896A9F"/>
    <w:rsid w:val="008A3A0C"/>
    <w:rsid w:val="008A4A16"/>
    <w:rsid w:val="008B4999"/>
    <w:rsid w:val="008C48A0"/>
    <w:rsid w:val="008D1AC9"/>
    <w:rsid w:val="008D7FED"/>
    <w:rsid w:val="008E0430"/>
    <w:rsid w:val="008E2026"/>
    <w:rsid w:val="008E3751"/>
    <w:rsid w:val="008F31DF"/>
    <w:rsid w:val="008F5456"/>
    <w:rsid w:val="008F626B"/>
    <w:rsid w:val="00900414"/>
    <w:rsid w:val="0091081A"/>
    <w:rsid w:val="00911237"/>
    <w:rsid w:val="0091545C"/>
    <w:rsid w:val="0091576F"/>
    <w:rsid w:val="00916A06"/>
    <w:rsid w:val="00946F99"/>
    <w:rsid w:val="00950E63"/>
    <w:rsid w:val="00955078"/>
    <w:rsid w:val="00957B01"/>
    <w:rsid w:val="009641C7"/>
    <w:rsid w:val="009717B2"/>
    <w:rsid w:val="00974924"/>
    <w:rsid w:val="00994725"/>
    <w:rsid w:val="00996AD7"/>
    <w:rsid w:val="00996C5F"/>
    <w:rsid w:val="009A241A"/>
    <w:rsid w:val="009A2B5B"/>
    <w:rsid w:val="009B7E7B"/>
    <w:rsid w:val="009C2AD3"/>
    <w:rsid w:val="009C3B42"/>
    <w:rsid w:val="009C40C7"/>
    <w:rsid w:val="009D117A"/>
    <w:rsid w:val="009D4301"/>
    <w:rsid w:val="009D485C"/>
    <w:rsid w:val="009D4C30"/>
    <w:rsid w:val="00A13105"/>
    <w:rsid w:val="00A15166"/>
    <w:rsid w:val="00A32E3A"/>
    <w:rsid w:val="00A36CBB"/>
    <w:rsid w:val="00A41EAD"/>
    <w:rsid w:val="00A42DB3"/>
    <w:rsid w:val="00A441A5"/>
    <w:rsid w:val="00A50DAC"/>
    <w:rsid w:val="00A5395D"/>
    <w:rsid w:val="00A54AF2"/>
    <w:rsid w:val="00A5710C"/>
    <w:rsid w:val="00A601D8"/>
    <w:rsid w:val="00A72230"/>
    <w:rsid w:val="00A76025"/>
    <w:rsid w:val="00A76EDE"/>
    <w:rsid w:val="00A804FF"/>
    <w:rsid w:val="00A91A22"/>
    <w:rsid w:val="00AA0B04"/>
    <w:rsid w:val="00AA458C"/>
    <w:rsid w:val="00AA7CC7"/>
    <w:rsid w:val="00AB532A"/>
    <w:rsid w:val="00AD0C15"/>
    <w:rsid w:val="00AE7AF6"/>
    <w:rsid w:val="00AE7B6A"/>
    <w:rsid w:val="00AF3C82"/>
    <w:rsid w:val="00B014F0"/>
    <w:rsid w:val="00B03036"/>
    <w:rsid w:val="00B03796"/>
    <w:rsid w:val="00B06457"/>
    <w:rsid w:val="00B15D71"/>
    <w:rsid w:val="00B163A2"/>
    <w:rsid w:val="00B20B5A"/>
    <w:rsid w:val="00B2606C"/>
    <w:rsid w:val="00B4134E"/>
    <w:rsid w:val="00B42AC1"/>
    <w:rsid w:val="00B45CB9"/>
    <w:rsid w:val="00B46204"/>
    <w:rsid w:val="00B53917"/>
    <w:rsid w:val="00B752F4"/>
    <w:rsid w:val="00B81343"/>
    <w:rsid w:val="00B85872"/>
    <w:rsid w:val="00BD101B"/>
    <w:rsid w:val="00BF3739"/>
    <w:rsid w:val="00BF417D"/>
    <w:rsid w:val="00BF4B48"/>
    <w:rsid w:val="00C056AD"/>
    <w:rsid w:val="00C062FF"/>
    <w:rsid w:val="00C06906"/>
    <w:rsid w:val="00C14EE2"/>
    <w:rsid w:val="00C2268A"/>
    <w:rsid w:val="00C244A7"/>
    <w:rsid w:val="00C25C71"/>
    <w:rsid w:val="00C35FF5"/>
    <w:rsid w:val="00C3719B"/>
    <w:rsid w:val="00C3756C"/>
    <w:rsid w:val="00C64AEB"/>
    <w:rsid w:val="00C735B7"/>
    <w:rsid w:val="00C74FD4"/>
    <w:rsid w:val="00C811B5"/>
    <w:rsid w:val="00C96C14"/>
    <w:rsid w:val="00CA1B18"/>
    <w:rsid w:val="00CC1464"/>
    <w:rsid w:val="00CC2EBC"/>
    <w:rsid w:val="00CC4576"/>
    <w:rsid w:val="00CF48D5"/>
    <w:rsid w:val="00CF629E"/>
    <w:rsid w:val="00CF7D27"/>
    <w:rsid w:val="00D025C0"/>
    <w:rsid w:val="00D169E6"/>
    <w:rsid w:val="00D1722A"/>
    <w:rsid w:val="00D20DE4"/>
    <w:rsid w:val="00D33D0C"/>
    <w:rsid w:val="00D366A5"/>
    <w:rsid w:val="00D36F10"/>
    <w:rsid w:val="00D462D1"/>
    <w:rsid w:val="00D5427A"/>
    <w:rsid w:val="00D60F2C"/>
    <w:rsid w:val="00D62014"/>
    <w:rsid w:val="00D639B4"/>
    <w:rsid w:val="00D72D1C"/>
    <w:rsid w:val="00D7563E"/>
    <w:rsid w:val="00DA0CBB"/>
    <w:rsid w:val="00DA0DE8"/>
    <w:rsid w:val="00DB4756"/>
    <w:rsid w:val="00DC1CC1"/>
    <w:rsid w:val="00DC4943"/>
    <w:rsid w:val="00DD35B8"/>
    <w:rsid w:val="00DD3BAE"/>
    <w:rsid w:val="00DD501F"/>
    <w:rsid w:val="00DE30FD"/>
    <w:rsid w:val="00DF0F5A"/>
    <w:rsid w:val="00DF1ABC"/>
    <w:rsid w:val="00DF7739"/>
    <w:rsid w:val="00E00655"/>
    <w:rsid w:val="00E04EB9"/>
    <w:rsid w:val="00E06273"/>
    <w:rsid w:val="00E11769"/>
    <w:rsid w:val="00E22AEA"/>
    <w:rsid w:val="00E23A06"/>
    <w:rsid w:val="00E26C44"/>
    <w:rsid w:val="00E35F40"/>
    <w:rsid w:val="00E437D2"/>
    <w:rsid w:val="00E44600"/>
    <w:rsid w:val="00E46575"/>
    <w:rsid w:val="00E47CDC"/>
    <w:rsid w:val="00E679F0"/>
    <w:rsid w:val="00E67E2C"/>
    <w:rsid w:val="00E7396B"/>
    <w:rsid w:val="00E836CA"/>
    <w:rsid w:val="00E83F5C"/>
    <w:rsid w:val="00E8757E"/>
    <w:rsid w:val="00E9639F"/>
    <w:rsid w:val="00EA0700"/>
    <w:rsid w:val="00EA1899"/>
    <w:rsid w:val="00EA1AC1"/>
    <w:rsid w:val="00EA1F75"/>
    <w:rsid w:val="00EA5072"/>
    <w:rsid w:val="00EA56E1"/>
    <w:rsid w:val="00EB0A07"/>
    <w:rsid w:val="00EB343E"/>
    <w:rsid w:val="00EC65CF"/>
    <w:rsid w:val="00ED1617"/>
    <w:rsid w:val="00ED197E"/>
    <w:rsid w:val="00EE144C"/>
    <w:rsid w:val="00EE1966"/>
    <w:rsid w:val="00EE1CD2"/>
    <w:rsid w:val="00EE64E9"/>
    <w:rsid w:val="00EF76AB"/>
    <w:rsid w:val="00F03175"/>
    <w:rsid w:val="00F060D9"/>
    <w:rsid w:val="00F1620C"/>
    <w:rsid w:val="00F2358C"/>
    <w:rsid w:val="00F24EE4"/>
    <w:rsid w:val="00F26A55"/>
    <w:rsid w:val="00F308C6"/>
    <w:rsid w:val="00F41C8C"/>
    <w:rsid w:val="00F44B2E"/>
    <w:rsid w:val="00F57673"/>
    <w:rsid w:val="00F63333"/>
    <w:rsid w:val="00F7724D"/>
    <w:rsid w:val="00F82417"/>
    <w:rsid w:val="00FA1C22"/>
    <w:rsid w:val="00FA516B"/>
    <w:rsid w:val="00FD5EAC"/>
    <w:rsid w:val="00FD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CC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06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"/>
    <w:basedOn w:val="2"/>
    <w:rsid w:val="00AA7CC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1">
    <w:name w:val="Основной текст (3)_"/>
    <w:basedOn w:val="a0"/>
    <w:link w:val="32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1"/>
    <w:rsid w:val="00AA7CC7"/>
    <w:rPr>
      <w:color w:val="000000"/>
      <w:spacing w:val="80"/>
      <w:w w:val="100"/>
      <w:position w:val="0"/>
      <w:lang w:val="ru-RU"/>
    </w:rPr>
  </w:style>
  <w:style w:type="character" w:customStyle="1" w:styleId="34pt0">
    <w:name w:val="Основной текст (3) + Интервал 4 pt"/>
    <w:basedOn w:val="31"/>
    <w:rsid w:val="00AA7CC7"/>
    <w:rPr>
      <w:color w:val="000000"/>
      <w:spacing w:val="80"/>
      <w:w w:val="100"/>
      <w:position w:val="0"/>
      <w:u w:val="single"/>
      <w:lang w:val="ru-RU"/>
    </w:rPr>
  </w:style>
  <w:style w:type="character" w:customStyle="1" w:styleId="33">
    <w:name w:val="Основной текст (3)"/>
    <w:basedOn w:val="31"/>
    <w:rsid w:val="00AA7CC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AA7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AA7CC7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AA7CC7"/>
    <w:pPr>
      <w:shd w:val="clear" w:color="auto" w:fill="FFFFFF"/>
      <w:spacing w:before="960" w:after="1080" w:line="78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A7CC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8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0388C"/>
    <w:pPr>
      <w:ind w:left="720"/>
      <w:contextualSpacing/>
    </w:pPr>
  </w:style>
  <w:style w:type="paragraph" w:customStyle="1" w:styleId="Style1">
    <w:name w:val="Style1"/>
    <w:basedOn w:val="a"/>
    <w:rsid w:val="00D462D1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D462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D462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D48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7F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7F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basedOn w:val="a0"/>
    <w:uiPriority w:val="99"/>
    <w:rsid w:val="008D7FE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D7F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7FED"/>
    <w:rPr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069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rsid w:val="00D33D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rsid w:val="00D33D0C"/>
    <w:rPr>
      <w:rFonts w:ascii="Times New Roman" w:hAnsi="Times New Roman" w:cs="Times New Roman"/>
      <w:b/>
      <w:bCs/>
      <w:spacing w:val="140"/>
      <w:sz w:val="34"/>
      <w:szCs w:val="34"/>
    </w:rPr>
  </w:style>
  <w:style w:type="character" w:customStyle="1" w:styleId="FontStyle13">
    <w:name w:val="Font Style13"/>
    <w:basedOn w:val="a0"/>
    <w:rsid w:val="00D33D0C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735B7"/>
    <w:pPr>
      <w:widowControl/>
      <w:tabs>
        <w:tab w:val="left" w:pos="1326"/>
      </w:tabs>
      <w:suppressAutoHyphens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130373e324b39">
    <w:name w:val="Б11а30з37о3eв32ы4bй39"/>
    <w:rsid w:val="00D20DE4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12">
    <w:name w:val="Основной текст Знак1"/>
    <w:basedOn w:val="a0"/>
    <w:link w:val="ac"/>
    <w:uiPriority w:val="99"/>
    <w:rsid w:val="00C74FD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c">
    <w:name w:val="Body Text"/>
    <w:basedOn w:val="a"/>
    <w:link w:val="12"/>
    <w:uiPriority w:val="99"/>
    <w:rsid w:val="00C74FD4"/>
    <w:pPr>
      <w:shd w:val="clear" w:color="auto" w:fill="FFFFFF"/>
      <w:spacing w:after="900" w:line="322" w:lineRule="exact"/>
      <w:jc w:val="righ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d">
    <w:name w:val="Основной текст Знак"/>
    <w:basedOn w:val="a0"/>
    <w:link w:val="ac"/>
    <w:uiPriority w:val="99"/>
    <w:semiHidden/>
    <w:rsid w:val="00C74FD4"/>
    <w:rPr>
      <w:color w:val="000000"/>
    </w:rPr>
  </w:style>
  <w:style w:type="character" w:customStyle="1" w:styleId="13">
    <w:name w:val="Заголовок №1_"/>
    <w:basedOn w:val="a0"/>
    <w:link w:val="14"/>
    <w:uiPriority w:val="99"/>
    <w:rsid w:val="00C74FD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74FD4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styleId="ae">
    <w:name w:val="Strong"/>
    <w:basedOn w:val="a0"/>
    <w:uiPriority w:val="22"/>
    <w:qFormat/>
    <w:rsid w:val="003276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846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846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E23A0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Style3">
    <w:name w:val="Style3"/>
    <w:basedOn w:val="Standard"/>
    <w:rsid w:val="006B6E2D"/>
    <w:rPr>
      <w:rFonts w:ascii="Calibri" w:eastAsia="Times New Roman" w:hAnsi="Calibri" w:cs="Calibri"/>
      <w:color w:val="00000A"/>
      <w:lang w:val="ru-RU" w:eastAsia="ru-RU" w:bidi="ar-SA"/>
    </w:rPr>
  </w:style>
  <w:style w:type="character" w:customStyle="1" w:styleId="FontStyle30">
    <w:name w:val="Font Style30"/>
    <w:basedOn w:val="a0"/>
    <w:rsid w:val="00522F2B"/>
    <w:rPr>
      <w:rFonts w:ascii="Times New Roman" w:hAnsi="Times New Roman" w:cs="Times New Roman" w:hint="default"/>
      <w:sz w:val="22"/>
      <w:szCs w:val="22"/>
    </w:rPr>
  </w:style>
  <w:style w:type="character" w:customStyle="1" w:styleId="VisitedInternetLink">
    <w:name w:val="Visited Internet Link"/>
    <w:rsid w:val="007F09DB"/>
    <w:rPr>
      <w:color w:val="800000"/>
      <w:u w:val="single"/>
    </w:rPr>
  </w:style>
  <w:style w:type="paragraph" w:customStyle="1" w:styleId="ConsPlusTitle">
    <w:name w:val="ConsPlusTitle"/>
    <w:rsid w:val="00C062F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f">
    <w:name w:val="Title"/>
    <w:basedOn w:val="a"/>
    <w:link w:val="af0"/>
    <w:qFormat/>
    <w:rsid w:val="00336629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0">
    <w:name w:val="Название Знак"/>
    <w:basedOn w:val="a0"/>
    <w:link w:val="af"/>
    <w:rsid w:val="00336629"/>
    <w:rPr>
      <w:rFonts w:ascii="Times New Roman" w:eastAsia="Times New Roman" w:hAnsi="Times New Roman" w:cs="Times New Roman"/>
      <w:sz w:val="28"/>
    </w:rPr>
  </w:style>
  <w:style w:type="paragraph" w:styleId="af1">
    <w:name w:val="header"/>
    <w:basedOn w:val="a"/>
    <w:link w:val="af2"/>
    <w:uiPriority w:val="99"/>
    <w:rsid w:val="0033662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sid w:val="0033662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12154</Words>
  <Characters>69279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81271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Tarusova</cp:lastModifiedBy>
  <cp:revision>108</cp:revision>
  <cp:lastPrinted>2024-01-19T08:14:00Z</cp:lastPrinted>
  <dcterms:created xsi:type="dcterms:W3CDTF">2017-09-07T06:26:00Z</dcterms:created>
  <dcterms:modified xsi:type="dcterms:W3CDTF">2024-01-19T08:14:00Z</dcterms:modified>
</cp:coreProperties>
</file>