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E2D" w:rsidRDefault="00711164" w:rsidP="006B6E2D">
      <w:pPr>
        <w:pStyle w:val="Style1"/>
        <w:widowControl/>
        <w:spacing w:line="240" w:lineRule="auto"/>
        <w:ind w:right="-1"/>
      </w:pPr>
      <w:r>
        <w:rPr>
          <w:b/>
          <w:bCs/>
          <w:color w:val="000000"/>
          <w:sz w:val="28"/>
          <w:szCs w:val="28"/>
        </w:rPr>
        <w:t xml:space="preserve">   </w:t>
      </w:r>
      <w:r w:rsidR="006B6E2D">
        <w:rPr>
          <w:b/>
          <w:bCs/>
          <w:color w:val="000000"/>
          <w:sz w:val="28"/>
          <w:szCs w:val="28"/>
        </w:rPr>
        <w:t>АДМИНИСТРАЦИЯ МУНИЦИПАЛЬНОГО ОБРАЗОВАНИЯ</w:t>
      </w:r>
    </w:p>
    <w:p w:rsidR="006B6E2D" w:rsidRDefault="006B6E2D" w:rsidP="006B6E2D">
      <w:pPr>
        <w:pStyle w:val="Style1"/>
        <w:widowControl/>
        <w:spacing w:line="240" w:lineRule="auto"/>
        <w:ind w:right="-2"/>
      </w:pPr>
      <w:r>
        <w:rPr>
          <w:b/>
          <w:color w:val="000000"/>
          <w:sz w:val="28"/>
          <w:szCs w:val="28"/>
        </w:rPr>
        <w:t>«СЯСЬСТРОЙСКОЕ ГОРОДСКОЕ ПОСЕЛЕНИЕ»</w:t>
      </w:r>
    </w:p>
    <w:p w:rsidR="006B6E2D" w:rsidRDefault="006B6E2D" w:rsidP="006B6E2D">
      <w:pPr>
        <w:pStyle w:val="Style1"/>
        <w:widowControl/>
        <w:spacing w:line="240" w:lineRule="auto"/>
        <w:ind w:right="-2"/>
      </w:pPr>
      <w:r>
        <w:rPr>
          <w:color w:val="000000"/>
          <w:sz w:val="28"/>
          <w:szCs w:val="28"/>
        </w:rPr>
        <w:t>Волховского муниципального района</w:t>
      </w:r>
    </w:p>
    <w:p w:rsidR="006B6E2D" w:rsidRDefault="006B6E2D" w:rsidP="006B6E2D">
      <w:pPr>
        <w:pStyle w:val="Style1"/>
        <w:widowControl/>
        <w:spacing w:line="240" w:lineRule="auto"/>
        <w:ind w:right="-2"/>
      </w:pPr>
      <w:r>
        <w:rPr>
          <w:color w:val="000000"/>
          <w:sz w:val="28"/>
          <w:szCs w:val="28"/>
        </w:rPr>
        <w:t>Ленинградской области</w:t>
      </w:r>
    </w:p>
    <w:p w:rsidR="006B6E2D" w:rsidRDefault="006B6E2D" w:rsidP="006B6E2D">
      <w:pPr>
        <w:pStyle w:val="Style2"/>
        <w:widowControl/>
        <w:spacing w:before="560"/>
        <w:jc w:val="center"/>
        <w:rPr>
          <w:b/>
          <w:color w:val="000000"/>
          <w:spacing w:val="100"/>
          <w:sz w:val="28"/>
          <w:szCs w:val="28"/>
        </w:rPr>
      </w:pPr>
      <w:r>
        <w:rPr>
          <w:b/>
          <w:color w:val="000000"/>
          <w:spacing w:val="100"/>
          <w:sz w:val="28"/>
          <w:szCs w:val="28"/>
        </w:rPr>
        <w:t>ПОСТАНОВЛЕНИЕ</w:t>
      </w:r>
    </w:p>
    <w:p w:rsidR="001620C2" w:rsidRDefault="001620C2" w:rsidP="001620C2">
      <w:pPr>
        <w:pStyle w:val="Style3"/>
        <w:widowControl/>
        <w:spacing w:before="280"/>
      </w:pPr>
      <w:r>
        <w:rPr>
          <w:rFonts w:ascii="Times New Roman" w:hAnsi="Times New Roman" w:cs="Times New Roman"/>
          <w:b/>
          <w:color w:val="auto"/>
          <w:sz w:val="28"/>
          <w:szCs w:val="28"/>
        </w:rPr>
        <w:t xml:space="preserve">от </w:t>
      </w:r>
      <w:r w:rsidR="005B3A38">
        <w:rPr>
          <w:rFonts w:ascii="Times New Roman" w:hAnsi="Times New Roman" w:cs="Times New Roman"/>
          <w:b/>
          <w:color w:val="auto"/>
          <w:sz w:val="28"/>
          <w:szCs w:val="28"/>
        </w:rPr>
        <w:t>30</w:t>
      </w:r>
      <w:r>
        <w:rPr>
          <w:rFonts w:ascii="Times New Roman" w:hAnsi="Times New Roman" w:cs="Times New Roman"/>
          <w:b/>
          <w:color w:val="auto"/>
          <w:sz w:val="28"/>
          <w:szCs w:val="28"/>
        </w:rPr>
        <w:t xml:space="preserve"> мая 2022 г.                                                                                             № </w:t>
      </w:r>
      <w:r w:rsidR="005B3A38">
        <w:rPr>
          <w:rFonts w:ascii="Times New Roman" w:hAnsi="Times New Roman" w:cs="Times New Roman"/>
          <w:b/>
          <w:color w:val="auto"/>
          <w:sz w:val="28"/>
          <w:szCs w:val="28"/>
        </w:rPr>
        <w:t>360</w:t>
      </w:r>
    </w:p>
    <w:p w:rsidR="006B6E2D" w:rsidRDefault="006B6E2D" w:rsidP="006B6E2D">
      <w:pPr>
        <w:pStyle w:val="Style3"/>
        <w:widowControl/>
        <w:rPr>
          <w:rFonts w:ascii="Times New Roman" w:hAnsi="Times New Roman" w:cs="Times New Roman"/>
          <w:b/>
          <w:color w:val="auto"/>
          <w:sz w:val="28"/>
          <w:szCs w:val="28"/>
        </w:rPr>
      </w:pPr>
    </w:p>
    <w:p w:rsidR="006B6E2D" w:rsidRDefault="006B6E2D" w:rsidP="006B6E2D">
      <w:pPr>
        <w:pStyle w:val="Style3"/>
        <w:widowControl/>
        <w:jc w:val="center"/>
        <w:rPr>
          <w:rFonts w:ascii="Times New Roman" w:hAnsi="Times New Roman" w:cs="Times New Roman"/>
          <w:sz w:val="28"/>
          <w:szCs w:val="28"/>
        </w:rPr>
      </w:pPr>
      <w:r>
        <w:rPr>
          <w:rFonts w:ascii="Times New Roman" w:hAnsi="Times New Roman" w:cs="Times New Roman"/>
          <w:sz w:val="28"/>
          <w:szCs w:val="28"/>
        </w:rPr>
        <w:t>Сясьстрой</w:t>
      </w:r>
    </w:p>
    <w:p w:rsidR="006B6E2D" w:rsidRDefault="006B6E2D" w:rsidP="006B6E2D">
      <w:pPr>
        <w:jc w:val="center"/>
        <w:rPr>
          <w:rFonts w:ascii="Times New Roman" w:hAnsi="Times New Roman"/>
          <w:b/>
        </w:rPr>
      </w:pPr>
    </w:p>
    <w:p w:rsidR="006B6E2D" w:rsidRDefault="006B6E2D" w:rsidP="00DA0CBB">
      <w:pPr>
        <w:jc w:val="center"/>
        <w:rPr>
          <w:rFonts w:ascii="Times New Roman" w:hAnsi="Times New Roman"/>
          <w:b/>
        </w:rPr>
      </w:pPr>
    </w:p>
    <w:p w:rsidR="006B6E2D" w:rsidRPr="00511AE6" w:rsidRDefault="004C0C2F" w:rsidP="00511AE6">
      <w:pPr>
        <w:ind w:firstLine="708"/>
        <w:jc w:val="center"/>
        <w:rPr>
          <w:rFonts w:ascii="Times New Roman" w:hAnsi="Times New Roman"/>
          <w:b/>
          <w:sz w:val="28"/>
          <w:szCs w:val="28"/>
        </w:rPr>
      </w:pPr>
      <w:proofErr w:type="gramStart"/>
      <w:r w:rsidRPr="00511AE6">
        <w:rPr>
          <w:rFonts w:ascii="Times New Roman" w:hAnsi="Times New Roman"/>
          <w:b/>
          <w:sz w:val="28"/>
          <w:szCs w:val="28"/>
        </w:rPr>
        <w:t>Об утверждении Административного регламента</w:t>
      </w:r>
      <w:r w:rsidR="00F2117C" w:rsidRPr="00511AE6">
        <w:rPr>
          <w:rFonts w:ascii="Times New Roman" w:hAnsi="Times New Roman"/>
          <w:b/>
          <w:sz w:val="28"/>
          <w:szCs w:val="28"/>
        </w:rPr>
        <w:t xml:space="preserve"> </w:t>
      </w:r>
      <w:r w:rsidR="00511AE6" w:rsidRPr="00511AE6">
        <w:rPr>
          <w:rFonts w:ascii="Times New Roman" w:hAnsi="Times New Roman"/>
          <w:b/>
          <w:sz w:val="28"/>
          <w:szCs w:val="28"/>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511AE6" w:rsidRPr="00511AE6" w:rsidRDefault="00511AE6" w:rsidP="00511AE6">
      <w:pPr>
        <w:ind w:firstLine="708"/>
        <w:jc w:val="both"/>
        <w:rPr>
          <w:rFonts w:ascii="Times New Roman" w:hAnsi="Times New Roman"/>
          <w:sz w:val="28"/>
          <w:szCs w:val="28"/>
        </w:rPr>
      </w:pPr>
    </w:p>
    <w:p w:rsidR="00511AE6" w:rsidRPr="00511AE6" w:rsidRDefault="004C0C2F" w:rsidP="00511AE6">
      <w:pPr>
        <w:ind w:firstLine="708"/>
        <w:jc w:val="both"/>
        <w:rPr>
          <w:rFonts w:ascii="Times New Roman" w:hAnsi="Times New Roman" w:cs="Times New Roman"/>
          <w:sz w:val="28"/>
          <w:szCs w:val="28"/>
        </w:rPr>
      </w:pPr>
      <w:r w:rsidRPr="00511AE6">
        <w:rPr>
          <w:rFonts w:ascii="Times New Roman" w:hAnsi="Times New Roman" w:cs="Times New Roman"/>
          <w:sz w:val="28"/>
          <w:szCs w:val="28"/>
        </w:rPr>
        <w:t>В соответствии</w:t>
      </w:r>
      <w:r w:rsidR="00511AE6">
        <w:rPr>
          <w:rFonts w:ascii="Times New Roman" w:hAnsi="Times New Roman" w:cs="Times New Roman"/>
          <w:sz w:val="28"/>
          <w:szCs w:val="28"/>
        </w:rPr>
        <w:t xml:space="preserve"> с</w:t>
      </w:r>
      <w:r w:rsidRPr="00511AE6">
        <w:rPr>
          <w:rFonts w:ascii="Times New Roman" w:hAnsi="Times New Roman" w:cs="Times New Roman"/>
          <w:sz w:val="28"/>
          <w:szCs w:val="28"/>
        </w:rPr>
        <w:t xml:space="preserve"> </w:t>
      </w:r>
      <w:r w:rsidR="00511AE6" w:rsidRPr="00511AE6">
        <w:rPr>
          <w:rFonts w:ascii="Times New Roman" w:hAnsi="Times New Roman" w:cs="Times New Roman"/>
          <w:sz w:val="28"/>
          <w:szCs w:val="28"/>
        </w:rPr>
        <w:t>Конституци</w:t>
      </w:r>
      <w:r w:rsidR="00511AE6">
        <w:rPr>
          <w:rFonts w:ascii="Times New Roman" w:hAnsi="Times New Roman" w:cs="Times New Roman"/>
          <w:sz w:val="28"/>
          <w:szCs w:val="28"/>
        </w:rPr>
        <w:t>ей</w:t>
      </w:r>
      <w:r w:rsidR="00511AE6" w:rsidRPr="00511AE6">
        <w:rPr>
          <w:rFonts w:ascii="Times New Roman" w:hAnsi="Times New Roman" w:cs="Times New Roman"/>
          <w:sz w:val="28"/>
          <w:szCs w:val="28"/>
        </w:rPr>
        <w:t xml:space="preserve"> Российской Федерации от 12.12.1993;</w:t>
      </w:r>
    </w:p>
    <w:p w:rsidR="00511AE6" w:rsidRPr="00511AE6" w:rsidRDefault="00511AE6" w:rsidP="00511AE6">
      <w:pPr>
        <w:jc w:val="both"/>
        <w:rPr>
          <w:rFonts w:ascii="Times New Roman" w:hAnsi="Times New Roman" w:cs="Times New Roman"/>
          <w:sz w:val="28"/>
          <w:szCs w:val="28"/>
        </w:rPr>
      </w:pPr>
      <w:r w:rsidRPr="00511AE6">
        <w:rPr>
          <w:rFonts w:ascii="Times New Roman" w:hAnsi="Times New Roman" w:cs="Times New Roman"/>
          <w:sz w:val="28"/>
          <w:szCs w:val="28"/>
        </w:rPr>
        <w:t>Жилищны</w:t>
      </w:r>
      <w:r>
        <w:rPr>
          <w:rFonts w:ascii="Times New Roman" w:hAnsi="Times New Roman" w:cs="Times New Roman"/>
          <w:sz w:val="28"/>
          <w:szCs w:val="28"/>
        </w:rPr>
        <w:t>м</w:t>
      </w:r>
      <w:r w:rsidRPr="00511AE6">
        <w:rPr>
          <w:rFonts w:ascii="Times New Roman" w:hAnsi="Times New Roman" w:cs="Times New Roman"/>
          <w:sz w:val="28"/>
          <w:szCs w:val="28"/>
        </w:rPr>
        <w:t xml:space="preserve"> </w:t>
      </w:r>
      <w:hyperlink r:id="rId8" w:history="1">
        <w:r w:rsidRPr="00511AE6">
          <w:rPr>
            <w:rFonts w:ascii="Times New Roman" w:hAnsi="Times New Roman" w:cs="Times New Roman"/>
            <w:sz w:val="28"/>
            <w:szCs w:val="28"/>
          </w:rPr>
          <w:t>кодекс</w:t>
        </w:r>
      </w:hyperlink>
      <w:r>
        <w:rPr>
          <w:rFonts w:ascii="Times New Roman" w:hAnsi="Times New Roman" w:cs="Times New Roman"/>
          <w:sz w:val="28"/>
          <w:szCs w:val="28"/>
        </w:rPr>
        <w:t>ом</w:t>
      </w:r>
      <w:r w:rsidRPr="00511AE6">
        <w:rPr>
          <w:rFonts w:ascii="Times New Roman" w:hAnsi="Times New Roman" w:cs="Times New Roman"/>
          <w:sz w:val="28"/>
          <w:szCs w:val="28"/>
        </w:rPr>
        <w:t xml:space="preserve"> Российской Федерации от 29.12.2004 № 188-ФЗ;</w:t>
      </w:r>
      <w:r>
        <w:rPr>
          <w:rFonts w:ascii="Times New Roman" w:hAnsi="Times New Roman" w:cs="Times New Roman"/>
          <w:sz w:val="28"/>
          <w:szCs w:val="28"/>
        </w:rPr>
        <w:t xml:space="preserve"> </w:t>
      </w:r>
      <w:r w:rsidRPr="00511AE6">
        <w:rPr>
          <w:rFonts w:ascii="Times New Roman" w:hAnsi="Times New Roman" w:cs="Times New Roman"/>
          <w:sz w:val="28"/>
          <w:szCs w:val="28"/>
        </w:rPr>
        <w:t>Федеральны</w:t>
      </w:r>
      <w:r>
        <w:rPr>
          <w:rFonts w:ascii="Times New Roman" w:hAnsi="Times New Roman" w:cs="Times New Roman"/>
          <w:sz w:val="28"/>
          <w:szCs w:val="28"/>
        </w:rPr>
        <w:t>м</w:t>
      </w:r>
      <w:r w:rsidRPr="00511AE6">
        <w:rPr>
          <w:rFonts w:ascii="Times New Roman" w:hAnsi="Times New Roman" w:cs="Times New Roman"/>
          <w:sz w:val="28"/>
          <w:szCs w:val="28"/>
        </w:rPr>
        <w:t xml:space="preserve"> закон</w:t>
      </w:r>
      <w:r>
        <w:rPr>
          <w:rFonts w:ascii="Times New Roman" w:hAnsi="Times New Roman" w:cs="Times New Roman"/>
          <w:sz w:val="28"/>
          <w:szCs w:val="28"/>
        </w:rPr>
        <w:t>ом</w:t>
      </w:r>
      <w:r w:rsidRPr="00511AE6">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11AE6">
        <w:rPr>
          <w:rFonts w:ascii="Times New Roman" w:hAnsi="Times New Roman" w:cs="Times New Roman"/>
          <w:sz w:val="28"/>
          <w:szCs w:val="28"/>
        </w:rPr>
        <w:t>Постановление</w:t>
      </w:r>
      <w:r>
        <w:rPr>
          <w:rFonts w:ascii="Times New Roman" w:hAnsi="Times New Roman" w:cs="Times New Roman"/>
          <w:sz w:val="28"/>
          <w:szCs w:val="28"/>
        </w:rPr>
        <w:t>м</w:t>
      </w:r>
      <w:r w:rsidRPr="00511AE6">
        <w:rPr>
          <w:rFonts w:ascii="Times New Roman" w:hAnsi="Times New Roman" w:cs="Times New Roman"/>
          <w:sz w:val="28"/>
          <w:szCs w:val="28"/>
        </w:rPr>
        <w:t xml:space="preserve">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Pr>
          <w:rFonts w:ascii="Times New Roman" w:hAnsi="Times New Roman" w:cs="Times New Roman"/>
          <w:sz w:val="28"/>
          <w:szCs w:val="28"/>
        </w:rPr>
        <w:t xml:space="preserve"> </w:t>
      </w:r>
      <w:r w:rsidRPr="00511AE6">
        <w:rPr>
          <w:rFonts w:ascii="Times New Roman" w:hAnsi="Times New Roman" w:cs="Times New Roman"/>
          <w:sz w:val="28"/>
          <w:szCs w:val="28"/>
        </w:rPr>
        <w:t>Постановление</w:t>
      </w:r>
      <w:r>
        <w:rPr>
          <w:rFonts w:ascii="Times New Roman" w:hAnsi="Times New Roman" w:cs="Times New Roman"/>
          <w:sz w:val="28"/>
          <w:szCs w:val="28"/>
        </w:rPr>
        <w:t>м</w:t>
      </w:r>
      <w:r w:rsidRPr="00511AE6">
        <w:rPr>
          <w:rFonts w:ascii="Times New Roman" w:hAnsi="Times New Roman" w:cs="Times New Roman"/>
          <w:sz w:val="28"/>
          <w:szCs w:val="28"/>
        </w:rPr>
        <w:t xml:space="preserve"> Правительства Ленинградской области от 14.11.2013</w:t>
      </w:r>
      <w:r>
        <w:rPr>
          <w:rFonts w:ascii="Times New Roman" w:hAnsi="Times New Roman" w:cs="Times New Roman"/>
          <w:sz w:val="28"/>
          <w:szCs w:val="28"/>
        </w:rPr>
        <w:t xml:space="preserve"> </w:t>
      </w:r>
      <w:r w:rsidRPr="00511AE6">
        <w:rPr>
          <w:rFonts w:ascii="Times New Roman" w:hAnsi="Times New Roman" w:cs="Times New Roman"/>
          <w:sz w:val="28"/>
          <w:szCs w:val="28"/>
        </w:rP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cs="Times New Roman"/>
          <w:sz w:val="28"/>
          <w:szCs w:val="28"/>
        </w:rPr>
        <w:t xml:space="preserve"> </w:t>
      </w:r>
      <w:proofErr w:type="gramStart"/>
      <w:r w:rsidRPr="00511AE6">
        <w:rPr>
          <w:rFonts w:ascii="Times New Roman" w:hAnsi="Times New Roman" w:cs="Times New Roman"/>
          <w:sz w:val="28"/>
          <w:szCs w:val="28"/>
        </w:rPr>
        <w:t>Приказ</w:t>
      </w:r>
      <w:r>
        <w:rPr>
          <w:rFonts w:ascii="Times New Roman" w:hAnsi="Times New Roman" w:cs="Times New Roman"/>
          <w:sz w:val="28"/>
          <w:szCs w:val="28"/>
        </w:rPr>
        <w:t>ом</w:t>
      </w:r>
      <w:r w:rsidRPr="00511AE6">
        <w:rPr>
          <w:rFonts w:ascii="Times New Roman" w:hAnsi="Times New Roman" w:cs="Times New Roman"/>
          <w:sz w:val="28"/>
          <w:szCs w:val="28"/>
        </w:rPr>
        <w:t xml:space="preserve">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w:t>
      </w:r>
      <w:r w:rsidRPr="00511AE6">
        <w:rPr>
          <w:rFonts w:ascii="Times New Roman" w:hAnsi="Times New Roman" w:cs="Times New Roman"/>
          <w:sz w:val="28"/>
          <w:szCs w:val="28"/>
        </w:rPr>
        <w:lastRenderedPageBreak/>
        <w:t>городской среды</w:t>
      </w:r>
      <w:proofErr w:type="gramEnd"/>
      <w:r w:rsidRPr="00511AE6">
        <w:rPr>
          <w:rFonts w:ascii="Times New Roman" w:hAnsi="Times New Roman" w:cs="Times New Roman"/>
          <w:sz w:val="28"/>
          <w:szCs w:val="28"/>
        </w:rPr>
        <w:t xml:space="preserve"> и обеспечение качественным жильем граждан на территории Ленинградской области»«;</w:t>
      </w:r>
    </w:p>
    <w:p w:rsidR="006B6E2D" w:rsidRPr="00511AE6" w:rsidRDefault="006B6E2D" w:rsidP="00511AE6">
      <w:pPr>
        <w:jc w:val="both"/>
        <w:rPr>
          <w:rFonts w:ascii="Times New Roman" w:hAnsi="Times New Roman" w:cs="Times New Roman"/>
          <w:sz w:val="28"/>
          <w:szCs w:val="28"/>
        </w:rPr>
      </w:pPr>
    </w:p>
    <w:p w:rsidR="006B6E2D" w:rsidRDefault="006B6E2D" w:rsidP="006B6E2D">
      <w:pPr>
        <w:jc w:val="center"/>
        <w:rPr>
          <w:rFonts w:ascii="Times New Roman" w:hAnsi="Times New Roman"/>
          <w:spacing w:val="100"/>
          <w:sz w:val="28"/>
        </w:rPr>
      </w:pPr>
      <w:r>
        <w:rPr>
          <w:rFonts w:ascii="Times New Roman" w:hAnsi="Times New Roman"/>
          <w:spacing w:val="100"/>
          <w:sz w:val="28"/>
        </w:rPr>
        <w:t>постановляю:</w:t>
      </w:r>
    </w:p>
    <w:p w:rsidR="006B6E2D" w:rsidRDefault="006B6E2D" w:rsidP="006B6E2D">
      <w:pPr>
        <w:jc w:val="both"/>
        <w:rPr>
          <w:rFonts w:ascii="Times New Roman" w:hAnsi="Times New Roman"/>
          <w:sz w:val="28"/>
        </w:rPr>
      </w:pPr>
    </w:p>
    <w:p w:rsidR="00511AE6" w:rsidRPr="00511AE6" w:rsidRDefault="00C74A97" w:rsidP="002D64DC">
      <w:pPr>
        <w:ind w:firstLine="708"/>
        <w:jc w:val="both"/>
        <w:rPr>
          <w:rFonts w:ascii="Times New Roman" w:hAnsi="Times New Roman"/>
          <w:sz w:val="28"/>
          <w:szCs w:val="28"/>
        </w:rPr>
      </w:pPr>
      <w:r w:rsidRPr="00511AE6">
        <w:rPr>
          <w:rFonts w:ascii="Times New Roman" w:hAnsi="Times New Roman" w:cs="Times New Roman"/>
          <w:sz w:val="28"/>
          <w:szCs w:val="28"/>
        </w:rPr>
        <w:t xml:space="preserve">1. </w:t>
      </w:r>
      <w:proofErr w:type="gramStart"/>
      <w:r w:rsidRPr="00511AE6">
        <w:rPr>
          <w:rFonts w:ascii="Times New Roman" w:hAnsi="Times New Roman" w:cs="Times New Roman"/>
          <w:sz w:val="28"/>
          <w:szCs w:val="28"/>
        </w:rPr>
        <w:t>Утвердить</w:t>
      </w:r>
      <w:r w:rsidR="007C73ED" w:rsidRPr="00511AE6">
        <w:rPr>
          <w:rFonts w:ascii="Times New Roman" w:hAnsi="Times New Roman" w:cs="Times New Roman"/>
          <w:sz w:val="28"/>
          <w:szCs w:val="28"/>
        </w:rPr>
        <w:t xml:space="preserve"> </w:t>
      </w:r>
      <w:r w:rsidRPr="00511AE6">
        <w:rPr>
          <w:rFonts w:ascii="Times New Roman" w:hAnsi="Times New Roman" w:cs="Times New Roman"/>
          <w:sz w:val="28"/>
          <w:szCs w:val="28"/>
        </w:rPr>
        <w:t xml:space="preserve">административный регламент </w:t>
      </w:r>
      <w:r w:rsidR="00511AE6" w:rsidRPr="00511AE6">
        <w:rPr>
          <w:rFonts w:ascii="Times New Roman" w:hAnsi="Times New Roman"/>
          <w:sz w:val="28"/>
          <w:szCs w:val="28"/>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511AE6">
        <w:rPr>
          <w:rFonts w:ascii="Times New Roman" w:hAnsi="Times New Roman"/>
          <w:sz w:val="28"/>
          <w:szCs w:val="28"/>
        </w:rPr>
        <w:t xml:space="preserve">, </w:t>
      </w:r>
      <w:r w:rsidR="00511AE6">
        <w:rPr>
          <w:rFonts w:ascii="Times New Roman" w:hAnsi="Times New Roman" w:cs="Times New Roman"/>
          <w:sz w:val="28"/>
          <w:szCs w:val="28"/>
        </w:rPr>
        <w:t>согласно</w:t>
      </w:r>
      <w:proofErr w:type="gramEnd"/>
      <w:r w:rsidR="00511AE6">
        <w:rPr>
          <w:rFonts w:ascii="Times New Roman" w:hAnsi="Times New Roman" w:cs="Times New Roman"/>
          <w:sz w:val="28"/>
          <w:szCs w:val="28"/>
        </w:rPr>
        <w:t xml:space="preserve"> приложению к настоящему постановлению.  </w:t>
      </w:r>
    </w:p>
    <w:p w:rsidR="002D64DC" w:rsidRPr="00F2117C" w:rsidRDefault="002D64DC" w:rsidP="00511AE6">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Постановление  </w:t>
      </w:r>
      <w:r w:rsidRPr="00067781">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Pr="00067781">
        <w:rPr>
          <w:rFonts w:ascii="Times New Roman" w:hAnsi="Times New Roman" w:cs="Times New Roman"/>
          <w:sz w:val="28"/>
          <w:szCs w:val="28"/>
        </w:rPr>
        <w:t xml:space="preserve"> «Сясьстройское городское поселение» от </w:t>
      </w:r>
      <w:r w:rsidR="00511AE6">
        <w:rPr>
          <w:rFonts w:ascii="Times New Roman" w:hAnsi="Times New Roman" w:cs="Times New Roman"/>
          <w:sz w:val="28"/>
          <w:szCs w:val="28"/>
        </w:rPr>
        <w:t>11.07.2016 № 26</w:t>
      </w:r>
      <w:r w:rsidRPr="00067781">
        <w:rPr>
          <w:rFonts w:ascii="Times New Roman" w:hAnsi="Times New Roman" w:cs="Times New Roman"/>
          <w:sz w:val="28"/>
          <w:szCs w:val="28"/>
        </w:rPr>
        <w:t>8</w:t>
      </w:r>
      <w:r>
        <w:rPr>
          <w:rFonts w:ascii="Times New Roman" w:hAnsi="Times New Roman" w:cs="Times New Roman"/>
          <w:sz w:val="28"/>
          <w:szCs w:val="28"/>
        </w:rPr>
        <w:t xml:space="preserve">  (в ред</w:t>
      </w:r>
      <w:r w:rsidR="0063141B">
        <w:rPr>
          <w:rFonts w:ascii="Times New Roman" w:hAnsi="Times New Roman" w:cs="Times New Roman"/>
          <w:sz w:val="28"/>
          <w:szCs w:val="28"/>
        </w:rPr>
        <w:t>акции</w:t>
      </w:r>
      <w:r w:rsidR="007E326D">
        <w:rPr>
          <w:rFonts w:ascii="Times New Roman" w:hAnsi="Times New Roman" w:cs="Times New Roman"/>
          <w:sz w:val="28"/>
          <w:szCs w:val="28"/>
        </w:rPr>
        <w:t xml:space="preserve"> от 25.04.2017 № 162,</w:t>
      </w:r>
      <w:r>
        <w:rPr>
          <w:rFonts w:ascii="Times New Roman" w:hAnsi="Times New Roman" w:cs="Times New Roman"/>
          <w:sz w:val="28"/>
          <w:szCs w:val="28"/>
        </w:rPr>
        <w:t xml:space="preserve"> от </w:t>
      </w:r>
      <w:r w:rsidR="00511AE6">
        <w:rPr>
          <w:rFonts w:ascii="Times New Roman" w:hAnsi="Times New Roman" w:cs="Times New Roman"/>
          <w:sz w:val="28"/>
          <w:szCs w:val="28"/>
        </w:rPr>
        <w:t>21.01.2019</w:t>
      </w:r>
      <w:r>
        <w:rPr>
          <w:rFonts w:ascii="Times New Roman" w:hAnsi="Times New Roman" w:cs="Times New Roman"/>
          <w:sz w:val="28"/>
          <w:szCs w:val="28"/>
        </w:rPr>
        <w:t xml:space="preserve"> № </w:t>
      </w:r>
      <w:r w:rsidR="00511AE6">
        <w:rPr>
          <w:rFonts w:ascii="Times New Roman" w:hAnsi="Times New Roman" w:cs="Times New Roman"/>
          <w:sz w:val="28"/>
          <w:szCs w:val="28"/>
        </w:rPr>
        <w:t>29</w:t>
      </w:r>
      <w:r w:rsidRPr="00511AE6">
        <w:rPr>
          <w:rFonts w:ascii="Times New Roman" w:hAnsi="Times New Roman"/>
          <w:sz w:val="28"/>
          <w:szCs w:val="28"/>
        </w:rPr>
        <w:t xml:space="preserve">) </w:t>
      </w:r>
      <w:r w:rsidR="00511AE6" w:rsidRPr="00511AE6">
        <w:rPr>
          <w:rFonts w:ascii="Times New Roman" w:hAnsi="Times New Roman"/>
          <w:sz w:val="28"/>
          <w:szCs w:val="28"/>
        </w:rPr>
        <w:t>«Об утверждении  Административного регламента  по предоставлению муниципальной услуги «Прием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2016-2020 годы на территории муниципального образования «Сясьстройское городское</w:t>
      </w:r>
      <w:proofErr w:type="gramEnd"/>
      <w:r w:rsidR="00511AE6" w:rsidRPr="00511AE6">
        <w:rPr>
          <w:rFonts w:ascii="Times New Roman" w:hAnsi="Times New Roman"/>
          <w:sz w:val="28"/>
          <w:szCs w:val="28"/>
        </w:rPr>
        <w:t xml:space="preserve"> поселение» Волховского муниципального района Ленинградской области</w:t>
      </w:r>
      <w:r w:rsidR="00511AE6" w:rsidRPr="00511AE6">
        <w:rPr>
          <w:rFonts w:ascii="Times New Roman" w:hAnsi="Times New Roman"/>
          <w:sz w:val="28"/>
          <w:szCs w:val="28"/>
        </w:rPr>
        <w:br/>
      </w:r>
      <w:r>
        <w:rPr>
          <w:rFonts w:ascii="Times New Roman" w:hAnsi="Times New Roman" w:cs="Times New Roman"/>
          <w:sz w:val="28"/>
          <w:szCs w:val="28"/>
        </w:rPr>
        <w:t xml:space="preserve"> </w:t>
      </w:r>
      <w:r w:rsidRPr="00067781">
        <w:rPr>
          <w:rFonts w:ascii="Times New Roman" w:hAnsi="Times New Roman" w:cs="Times New Roman"/>
          <w:sz w:val="28"/>
          <w:szCs w:val="28"/>
        </w:rPr>
        <w:t xml:space="preserve"> </w:t>
      </w:r>
      <w:r>
        <w:rPr>
          <w:rFonts w:ascii="Times New Roman" w:hAnsi="Times New Roman" w:cs="Times New Roman"/>
          <w:sz w:val="28"/>
          <w:szCs w:val="28"/>
        </w:rPr>
        <w:t>считать утратившим силу.</w:t>
      </w:r>
    </w:p>
    <w:p w:rsidR="002D64DC" w:rsidRPr="007F09DB" w:rsidRDefault="002D64DC" w:rsidP="002D64DC">
      <w:pPr>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3</w:t>
      </w:r>
      <w:r w:rsidRPr="007F09DB">
        <w:rPr>
          <w:rFonts w:ascii="Times New Roman" w:hAnsi="Times New Roman" w:cs="Times New Roman"/>
          <w:sz w:val="28"/>
          <w:szCs w:val="28"/>
        </w:rPr>
        <w:t>. Опубликовать настоящее постановление в газете «Сясьский рабочий» и разместить на официальном сайте администрации МО «Сясьстройское городское поселение» в сети «Интернет» - http://www.администрация-сясьстрой.рф.</w:t>
      </w:r>
    </w:p>
    <w:p w:rsidR="002D64DC"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 xml:space="preserve">4. Настоящее постановление вступает в силу после его официального опубликования в средствах массовой информации.           </w:t>
      </w:r>
    </w:p>
    <w:p w:rsidR="002D64DC" w:rsidRPr="00AE7B6A" w:rsidRDefault="002D64DC" w:rsidP="002D64DC">
      <w:pPr>
        <w:ind w:firstLine="708"/>
        <w:jc w:val="both"/>
        <w:rPr>
          <w:rFonts w:ascii="Times New Roman" w:hAnsi="Times New Roman" w:cs="Times New Roman"/>
          <w:sz w:val="28"/>
          <w:szCs w:val="28"/>
        </w:rPr>
      </w:pPr>
      <w:r>
        <w:rPr>
          <w:rFonts w:ascii="Times New Roman" w:hAnsi="Times New Roman" w:cs="Times New Roman"/>
          <w:sz w:val="28"/>
          <w:szCs w:val="28"/>
        </w:rPr>
        <w:t>5</w:t>
      </w:r>
      <w:r w:rsidRPr="00AE7B6A">
        <w:rPr>
          <w:rFonts w:ascii="Times New Roman" w:hAnsi="Times New Roman" w:cs="Times New Roman"/>
          <w:sz w:val="28"/>
          <w:szCs w:val="28"/>
        </w:rPr>
        <w:t xml:space="preserve">. </w:t>
      </w:r>
      <w:proofErr w:type="gramStart"/>
      <w:r w:rsidRPr="00AE7B6A">
        <w:rPr>
          <w:rFonts w:ascii="Times New Roman" w:hAnsi="Times New Roman" w:cs="Times New Roman"/>
          <w:sz w:val="28"/>
          <w:szCs w:val="28"/>
        </w:rPr>
        <w:t>Контроль за</w:t>
      </w:r>
      <w:proofErr w:type="gramEnd"/>
      <w:r w:rsidRPr="00AE7B6A">
        <w:rPr>
          <w:rFonts w:ascii="Times New Roman" w:hAnsi="Times New Roman" w:cs="Times New Roman"/>
          <w:sz w:val="28"/>
          <w:szCs w:val="28"/>
        </w:rPr>
        <w:t xml:space="preserve"> исполнением данного постановления возложить на исполняющего обязанности заместителя главы администрации по управлению муниципальным имуществом, экономике, промышленности и  торговле администрации МО «Сясьстройское городское поселение».</w:t>
      </w:r>
    </w:p>
    <w:p w:rsidR="002D64DC" w:rsidRDefault="002D64DC" w:rsidP="002D64DC"/>
    <w:p w:rsidR="007F09DB" w:rsidRDefault="007F09DB" w:rsidP="006B6E2D">
      <w:pPr>
        <w:pStyle w:val="Standard"/>
        <w:jc w:val="both"/>
        <w:rPr>
          <w:rFonts w:cs="Times New Roman"/>
          <w:sz w:val="28"/>
          <w:szCs w:val="28"/>
          <w:lang w:val="ru-RU"/>
        </w:rPr>
      </w:pPr>
    </w:p>
    <w:p w:rsidR="006B6E2D" w:rsidRDefault="006B6E2D" w:rsidP="006B6E2D">
      <w:pPr>
        <w:pStyle w:val="Standard"/>
        <w:jc w:val="both"/>
        <w:rPr>
          <w:rFonts w:cs="Times New Roman"/>
          <w:sz w:val="28"/>
          <w:szCs w:val="28"/>
          <w:lang w:val="ru-RU"/>
        </w:rPr>
      </w:pPr>
      <w:r w:rsidRPr="00522F2B">
        <w:rPr>
          <w:rFonts w:cs="Times New Roman"/>
          <w:sz w:val="28"/>
          <w:szCs w:val="28"/>
          <w:lang w:val="ru-RU"/>
        </w:rPr>
        <w:t xml:space="preserve">Глава администрации                                                                   </w:t>
      </w:r>
      <w:r w:rsidR="00F2117C">
        <w:rPr>
          <w:rFonts w:cs="Times New Roman"/>
          <w:sz w:val="28"/>
          <w:szCs w:val="28"/>
          <w:lang w:val="ru-RU"/>
        </w:rPr>
        <w:t xml:space="preserve"> </w:t>
      </w:r>
      <w:r w:rsidRPr="00522F2B">
        <w:rPr>
          <w:rFonts w:cs="Times New Roman"/>
          <w:sz w:val="28"/>
          <w:szCs w:val="28"/>
          <w:lang w:val="ru-RU"/>
        </w:rPr>
        <w:t xml:space="preserve"> Ю.В. Столярова</w:t>
      </w:r>
    </w:p>
    <w:p w:rsidR="007F09DB" w:rsidRDefault="007F09DB" w:rsidP="006B6E2D">
      <w:pPr>
        <w:pStyle w:val="Standard"/>
        <w:jc w:val="both"/>
        <w:rPr>
          <w:rFonts w:cs="Times New Roman"/>
          <w:sz w:val="28"/>
          <w:szCs w:val="28"/>
          <w:lang w:val="ru-RU"/>
        </w:rPr>
      </w:pPr>
    </w:p>
    <w:p w:rsidR="007F09DB" w:rsidRDefault="007F09DB" w:rsidP="006B6E2D">
      <w:pPr>
        <w:pStyle w:val="Standard"/>
        <w:jc w:val="both"/>
        <w:rPr>
          <w:rFonts w:cs="Times New Roman"/>
          <w:sz w:val="28"/>
          <w:szCs w:val="28"/>
          <w:lang w:val="ru-RU"/>
        </w:rPr>
      </w:pPr>
    </w:p>
    <w:p w:rsidR="005B3A38" w:rsidRDefault="005B3A38" w:rsidP="006B6E2D">
      <w:pPr>
        <w:pStyle w:val="Standard"/>
        <w:jc w:val="both"/>
        <w:rPr>
          <w:rFonts w:cs="Times New Roman"/>
          <w:sz w:val="28"/>
          <w:szCs w:val="28"/>
          <w:lang w:val="ru-RU"/>
        </w:rPr>
      </w:pPr>
    </w:p>
    <w:p w:rsidR="00F2117C" w:rsidRDefault="00F2117C" w:rsidP="006B6E2D">
      <w:pPr>
        <w:pStyle w:val="Standard"/>
        <w:jc w:val="both"/>
        <w:rPr>
          <w:rFonts w:cs="Times New Roman"/>
          <w:sz w:val="28"/>
          <w:szCs w:val="28"/>
          <w:lang w:val="ru-RU"/>
        </w:rPr>
      </w:pPr>
    </w:p>
    <w:p w:rsidR="00B752F4" w:rsidRDefault="00B752F4" w:rsidP="006B6E2D">
      <w:pPr>
        <w:pStyle w:val="Standard"/>
        <w:jc w:val="both"/>
        <w:rPr>
          <w:rFonts w:cs="Times New Roman"/>
          <w:sz w:val="28"/>
          <w:szCs w:val="28"/>
          <w:lang w:val="ru-RU"/>
        </w:rPr>
      </w:pPr>
    </w:p>
    <w:p w:rsidR="00957B01" w:rsidRPr="00522F2B" w:rsidRDefault="00957B01" w:rsidP="00957B01">
      <w:pPr>
        <w:pStyle w:val="Standard"/>
        <w:rPr>
          <w:rFonts w:cs="Times New Roman"/>
          <w:sz w:val="20"/>
          <w:szCs w:val="20"/>
          <w:lang w:val="ru-RU"/>
        </w:rPr>
      </w:pPr>
      <w:r w:rsidRPr="00522F2B">
        <w:rPr>
          <w:rFonts w:cs="Times New Roman"/>
          <w:sz w:val="20"/>
          <w:szCs w:val="20"/>
          <w:lang w:val="ru-RU"/>
        </w:rPr>
        <w:t>Ю.В. Шустова</w:t>
      </w:r>
    </w:p>
    <w:p w:rsidR="0063141B" w:rsidRDefault="00957B01" w:rsidP="0063141B">
      <w:pPr>
        <w:jc w:val="both"/>
        <w:rPr>
          <w:rFonts w:ascii="Times New Roman" w:hAnsi="Times New Roman" w:cs="Times New Roman"/>
          <w:sz w:val="20"/>
          <w:szCs w:val="20"/>
          <w:lang w:eastAsia="en-US"/>
        </w:rPr>
        <w:sectPr w:rsidR="0063141B" w:rsidSect="00511AE6">
          <w:headerReference w:type="default" r:id="rId9"/>
          <w:footerReference w:type="default" r:id="rId10"/>
          <w:type w:val="continuous"/>
          <w:pgSz w:w="11906" w:h="16838" w:code="9"/>
          <w:pgMar w:top="1134" w:right="851" w:bottom="1134" w:left="1701" w:header="709" w:footer="709" w:gutter="0"/>
          <w:cols w:space="708"/>
          <w:titlePg/>
          <w:docGrid w:linePitch="360"/>
        </w:sectPr>
      </w:pPr>
      <w:r>
        <w:rPr>
          <w:rFonts w:ascii="Times New Roman" w:hAnsi="Times New Roman" w:cs="Times New Roman"/>
          <w:sz w:val="20"/>
          <w:szCs w:val="20"/>
          <w:lang w:eastAsia="en-US"/>
        </w:rPr>
        <w:t>8(81363)520-32</w:t>
      </w:r>
    </w:p>
    <w:p w:rsidR="00957B01" w:rsidRPr="00D2434A" w:rsidRDefault="00957B01" w:rsidP="0063141B">
      <w:pPr>
        <w:ind w:left="3969"/>
        <w:jc w:val="both"/>
        <w:rPr>
          <w:rFonts w:ascii="Times New Roman" w:hAnsi="Times New Roman" w:cs="Times New Roman"/>
          <w:szCs w:val="28"/>
        </w:rPr>
      </w:pPr>
      <w:r w:rsidRPr="00D2434A">
        <w:rPr>
          <w:rFonts w:ascii="Times New Roman" w:hAnsi="Times New Roman" w:cs="Times New Roman"/>
          <w:szCs w:val="28"/>
        </w:rPr>
        <w:lastRenderedPageBreak/>
        <w:t xml:space="preserve">Приложение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УТВЕРЖДЕНО</w:t>
      </w:r>
    </w:p>
    <w:p w:rsidR="00957B01" w:rsidRPr="00D2434A" w:rsidRDefault="008A5EC8"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п</w:t>
      </w:r>
      <w:r w:rsidR="00957B01" w:rsidRPr="00D2434A">
        <w:rPr>
          <w:rFonts w:ascii="Times New Roman" w:hAnsi="Times New Roman" w:cs="Times New Roman"/>
          <w:szCs w:val="28"/>
        </w:rPr>
        <w:t xml:space="preserve">остановлением администрации </w:t>
      </w:r>
    </w:p>
    <w:p w:rsidR="00957B01" w:rsidRPr="00D2434A" w:rsidRDefault="00957B01" w:rsidP="008A5EC8">
      <w:pPr>
        <w:autoSpaceDE w:val="0"/>
        <w:autoSpaceDN w:val="0"/>
        <w:adjustRightInd w:val="0"/>
        <w:ind w:left="3969"/>
        <w:outlineLvl w:val="2"/>
        <w:rPr>
          <w:rFonts w:ascii="Times New Roman" w:hAnsi="Times New Roman" w:cs="Times New Roman"/>
          <w:szCs w:val="28"/>
        </w:rPr>
      </w:pPr>
      <w:r w:rsidRPr="00D2434A">
        <w:rPr>
          <w:rFonts w:ascii="Times New Roman" w:hAnsi="Times New Roman" w:cs="Times New Roman"/>
          <w:szCs w:val="28"/>
        </w:rPr>
        <w:t xml:space="preserve">МО «Сясьстройское городское поселение» </w:t>
      </w:r>
    </w:p>
    <w:p w:rsidR="00957B01" w:rsidRPr="00D2434A" w:rsidRDefault="00957B01" w:rsidP="008A5EC8">
      <w:pPr>
        <w:ind w:left="3969"/>
        <w:rPr>
          <w:rFonts w:ascii="Times New Roman" w:hAnsi="Times New Roman" w:cs="Times New Roman"/>
          <w:szCs w:val="28"/>
        </w:rPr>
      </w:pPr>
      <w:r w:rsidRPr="00D2434A">
        <w:rPr>
          <w:rFonts w:ascii="Times New Roman" w:hAnsi="Times New Roman" w:cs="Times New Roman"/>
          <w:szCs w:val="28"/>
        </w:rPr>
        <w:t xml:space="preserve">от </w:t>
      </w:r>
      <w:r w:rsidR="005B3A38">
        <w:rPr>
          <w:rFonts w:ascii="Times New Roman" w:hAnsi="Times New Roman" w:cs="Times New Roman"/>
          <w:szCs w:val="28"/>
        </w:rPr>
        <w:t>30</w:t>
      </w:r>
      <w:r w:rsidR="00511AE6">
        <w:rPr>
          <w:rFonts w:ascii="Times New Roman" w:hAnsi="Times New Roman" w:cs="Times New Roman"/>
          <w:szCs w:val="28"/>
        </w:rPr>
        <w:t>.05.2022</w:t>
      </w:r>
      <w:r w:rsidRPr="00D2434A">
        <w:rPr>
          <w:rFonts w:ascii="Times New Roman" w:hAnsi="Times New Roman" w:cs="Times New Roman"/>
          <w:szCs w:val="28"/>
        </w:rPr>
        <w:t xml:space="preserve"> № </w:t>
      </w:r>
      <w:r w:rsidR="005B3A38">
        <w:rPr>
          <w:rFonts w:ascii="Times New Roman" w:hAnsi="Times New Roman" w:cs="Times New Roman"/>
          <w:szCs w:val="28"/>
        </w:rPr>
        <w:t>360</w:t>
      </w:r>
      <w:r w:rsidRPr="00D2434A">
        <w:rPr>
          <w:rFonts w:ascii="Times New Roman" w:hAnsi="Times New Roman" w:cs="Times New Roman"/>
          <w:szCs w:val="28"/>
        </w:rPr>
        <w:t xml:space="preserve"> </w:t>
      </w:r>
    </w:p>
    <w:p w:rsidR="00B752F4" w:rsidRPr="00D2434A" w:rsidRDefault="00B752F4" w:rsidP="006B6E2D">
      <w:pPr>
        <w:pStyle w:val="Standard"/>
        <w:jc w:val="both"/>
        <w:rPr>
          <w:rFonts w:cs="Times New Roman"/>
          <w:szCs w:val="28"/>
          <w:lang w:val="ru-RU"/>
        </w:rPr>
      </w:pPr>
    </w:p>
    <w:p w:rsidR="008A5EC8" w:rsidRPr="00D2434A" w:rsidRDefault="008A5EC8" w:rsidP="006B6E2D">
      <w:pPr>
        <w:pStyle w:val="Standard"/>
        <w:jc w:val="both"/>
        <w:rPr>
          <w:rFonts w:cs="Times New Roman"/>
          <w:szCs w:val="28"/>
          <w:lang w:val="ru-RU"/>
        </w:rPr>
      </w:pPr>
    </w:p>
    <w:p w:rsidR="00B752F4" w:rsidRPr="00D2434A" w:rsidRDefault="00530D59" w:rsidP="00530D59">
      <w:pPr>
        <w:pStyle w:val="Standard"/>
        <w:jc w:val="center"/>
        <w:rPr>
          <w:rFonts w:cs="Times New Roman"/>
          <w:b/>
          <w:spacing w:val="100"/>
          <w:szCs w:val="28"/>
          <w:lang w:val="ru-RU"/>
        </w:rPr>
      </w:pPr>
      <w:r w:rsidRPr="00D2434A">
        <w:rPr>
          <w:rFonts w:cs="Times New Roman"/>
          <w:b/>
          <w:spacing w:val="100"/>
          <w:szCs w:val="28"/>
          <w:lang w:val="ru-RU"/>
        </w:rPr>
        <w:t>АДМИНИСТРАТИВНЫЙ РЕГЛАМЕНТ</w:t>
      </w:r>
    </w:p>
    <w:p w:rsidR="00530D59" w:rsidRDefault="00511AE6" w:rsidP="00530D59">
      <w:pPr>
        <w:pStyle w:val="Standard"/>
        <w:jc w:val="center"/>
        <w:rPr>
          <w:b/>
          <w:sz w:val="28"/>
          <w:szCs w:val="28"/>
          <w:lang w:val="ru-RU"/>
        </w:rPr>
      </w:pPr>
      <w:proofErr w:type="gramStart"/>
      <w:r w:rsidRPr="00511AE6">
        <w:rPr>
          <w:b/>
          <w:sz w:val="28"/>
          <w:szCs w:val="28"/>
          <w:lang w:val="ru-RU"/>
        </w:rPr>
        <w:t>по предоставлению на территории МО «Сясьстройское городское поселение»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511AE6" w:rsidRPr="00511AE6" w:rsidRDefault="00511AE6" w:rsidP="00530D59">
      <w:pPr>
        <w:pStyle w:val="Standard"/>
        <w:jc w:val="center"/>
        <w:rPr>
          <w:rFonts w:cs="Times New Roman"/>
          <w:b/>
          <w:lang w:val="ru-RU"/>
        </w:rPr>
      </w:pPr>
      <w:proofErr w:type="gramStart"/>
      <w:r w:rsidRPr="00511AE6">
        <w:rPr>
          <w:rFonts w:cs="Times New Roman"/>
          <w:bCs/>
          <w:lang w:val="ru-RU"/>
        </w:rPr>
        <w:t>(Сокращенное наименование:</w:t>
      </w:r>
      <w:proofErr w:type="gramEnd"/>
      <w:r w:rsidRPr="00511AE6">
        <w:rPr>
          <w:rFonts w:cs="Times New Roman"/>
          <w:lang w:val="ru-RU"/>
        </w:rPr>
        <w:t xml:space="preserve"> </w:t>
      </w:r>
      <w:r w:rsidRPr="00511AE6">
        <w:rPr>
          <w:rFonts w:cs="Times New Roman"/>
          <w:bCs/>
          <w:lang w:val="ru-RU"/>
        </w:rPr>
        <w:t xml:space="preserve">«Прием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w:t>
      </w:r>
      <w:r w:rsidRPr="00511AE6">
        <w:rPr>
          <w:rFonts w:cs="Times New Roman"/>
          <w:lang w:val="ru-RU"/>
        </w:rPr>
        <w:t xml:space="preserve"> </w:t>
      </w:r>
      <w:r w:rsidRPr="00511AE6">
        <w:rPr>
          <w:rFonts w:cs="Times New Roman"/>
          <w:lang w:val="ru-RU"/>
        </w:rPr>
        <w:br/>
      </w:r>
      <w:r w:rsidRPr="00511AE6">
        <w:rPr>
          <w:rFonts w:cs="Times New Roman"/>
          <w:bCs/>
          <w:lang w:val="ru-RU"/>
        </w:rPr>
        <w:t>(далее – административный регламент)</w:t>
      </w:r>
      <w:r w:rsidRPr="00511AE6">
        <w:rPr>
          <w:rFonts w:cs="Times New Roman"/>
          <w:bCs/>
          <w:lang w:val="ru-RU"/>
        </w:rPr>
        <w:br/>
      </w:r>
    </w:p>
    <w:p w:rsidR="00511AE6" w:rsidRPr="00511AE6" w:rsidRDefault="00511AE6" w:rsidP="00511AE6">
      <w:pPr>
        <w:tabs>
          <w:tab w:val="left" w:pos="142"/>
          <w:tab w:val="left" w:pos="284"/>
        </w:tabs>
        <w:autoSpaceDE w:val="0"/>
        <w:autoSpaceDN w:val="0"/>
        <w:adjustRightInd w:val="0"/>
        <w:jc w:val="center"/>
        <w:outlineLvl w:val="0"/>
        <w:rPr>
          <w:rFonts w:ascii="Times New Roman" w:hAnsi="Times New Roman" w:cs="Times New Roman"/>
          <w:b/>
          <w:bCs/>
        </w:rPr>
      </w:pPr>
      <w:bookmarkStart w:id="0" w:name="sub_1001"/>
      <w:r w:rsidRPr="00511AE6">
        <w:rPr>
          <w:rFonts w:ascii="Times New Roman" w:hAnsi="Times New Roman" w:cs="Times New Roman"/>
          <w:b/>
          <w:bCs/>
        </w:rPr>
        <w:t>1. Общие положения</w:t>
      </w:r>
    </w:p>
    <w:p w:rsidR="00511AE6" w:rsidRPr="00511AE6" w:rsidRDefault="00511AE6" w:rsidP="00511AE6">
      <w:pPr>
        <w:tabs>
          <w:tab w:val="left" w:pos="142"/>
          <w:tab w:val="left" w:pos="284"/>
        </w:tabs>
        <w:autoSpaceDE w:val="0"/>
        <w:autoSpaceDN w:val="0"/>
        <w:adjustRightInd w:val="0"/>
        <w:ind w:firstLine="709"/>
        <w:jc w:val="center"/>
        <w:outlineLvl w:val="0"/>
        <w:rPr>
          <w:rFonts w:ascii="Times New Roman" w:hAnsi="Times New Roman" w:cs="Times New Roman"/>
          <w:b/>
          <w:bCs/>
        </w:rPr>
      </w:pPr>
    </w:p>
    <w:p w:rsidR="00511AE6" w:rsidRPr="00511AE6" w:rsidRDefault="00511AE6" w:rsidP="00511AE6">
      <w:pPr>
        <w:numPr>
          <w:ilvl w:val="1"/>
          <w:numId w:val="21"/>
        </w:numPr>
        <w:tabs>
          <w:tab w:val="left" w:pos="142"/>
          <w:tab w:val="left" w:pos="284"/>
        </w:tabs>
        <w:autoSpaceDE w:val="0"/>
        <w:autoSpaceDN w:val="0"/>
        <w:adjustRightInd w:val="0"/>
        <w:ind w:left="0" w:firstLine="709"/>
        <w:jc w:val="both"/>
        <w:rPr>
          <w:rFonts w:ascii="Times New Roman" w:hAnsi="Times New Roman" w:cs="Times New Roman"/>
        </w:rPr>
      </w:pPr>
      <w:bookmarkStart w:id="1" w:name="sub_1011"/>
      <w:bookmarkEnd w:id="0"/>
      <w:r w:rsidRPr="00511AE6">
        <w:rPr>
          <w:rFonts w:ascii="Times New Roman" w:hAnsi="Times New Roman" w:cs="Times New Roman"/>
        </w:rPr>
        <w:t xml:space="preserve">Наименование муниципальной услуги: «Прием заявлений от граждан (семей) о включении их в состав участников основного </w:t>
      </w:r>
      <w:hyperlink r:id="rId11" w:history="1">
        <w:r w:rsidRPr="00511AE6">
          <w:rPr>
            <w:rFonts w:ascii="Times New Roman" w:hAnsi="Times New Roman" w:cs="Times New Roman"/>
          </w:rPr>
          <w:t>мероприятия</w:t>
        </w:r>
      </w:hyperlink>
      <w:r w:rsidRPr="00511AE6">
        <w:rPr>
          <w:rFonts w:ascii="Times New Roman" w:hAnsi="Times New Roman" w:cs="Times New Roman"/>
        </w:rPr>
        <w:t xml:space="preserve">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numPr>
          <w:ilvl w:val="1"/>
          <w:numId w:val="21"/>
        </w:numPr>
        <w:tabs>
          <w:tab w:val="left" w:pos="142"/>
          <w:tab w:val="left" w:pos="284"/>
        </w:tabs>
        <w:autoSpaceDE w:val="0"/>
        <w:autoSpaceDN w:val="0"/>
        <w:adjustRightInd w:val="0"/>
        <w:ind w:left="0" w:firstLine="709"/>
        <w:jc w:val="both"/>
        <w:rPr>
          <w:rFonts w:ascii="Times New Roman" w:hAnsi="Times New Roman" w:cs="Times New Roman"/>
        </w:rPr>
      </w:pPr>
      <w:proofErr w:type="gramStart"/>
      <w:r w:rsidRPr="00511AE6">
        <w:rPr>
          <w:rFonts w:ascii="Times New Roman" w:hAnsi="Times New Roman" w:cs="Times New Roman"/>
        </w:rPr>
        <w:t>Заявителями, имеющими право на получение муниципальной услуги являются</w:t>
      </w:r>
      <w:proofErr w:type="gramEnd"/>
      <w:r w:rsidRPr="00511AE6">
        <w:rPr>
          <w:rFonts w:ascii="Times New Roman" w:hAnsi="Times New Roman" w:cs="Times New Roman"/>
        </w:rPr>
        <w:t>:</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граждане Российской Федерации, изъявившие желание участвовать в программных мероприятиях по улучшению жилищных условий (далее - заявители).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Представлять интересы заявителя </w:t>
      </w:r>
      <w:proofErr w:type="gramStart"/>
      <w:r w:rsidRPr="00511AE6">
        <w:rPr>
          <w:rFonts w:ascii="Times New Roman" w:hAnsi="Times New Roman" w:cs="Times New Roman"/>
        </w:rPr>
        <w:t>от имени физических лиц по вопросу о включении их в состав участников мероприятий по улучшению</w:t>
      </w:r>
      <w:proofErr w:type="gramEnd"/>
      <w:r w:rsidRPr="00511AE6">
        <w:rPr>
          <w:rFonts w:ascii="Times New Roman" w:hAnsi="Times New Roman" w:cs="Times New Roman"/>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bookmarkEnd w:id="1"/>
    <w:p w:rsidR="001029B7" w:rsidRDefault="00511AE6" w:rsidP="001029B7">
      <w:pPr>
        <w:ind w:firstLine="709"/>
        <w:jc w:val="both"/>
        <w:rPr>
          <w:rFonts w:ascii="Times New Roman" w:hAnsi="Times New Roman" w:cs="Times New Roman"/>
        </w:rPr>
      </w:pPr>
      <w:r w:rsidRPr="00511AE6">
        <w:rPr>
          <w:rFonts w:ascii="Times New Roman" w:hAnsi="Times New Roman" w:cs="Times New Roman"/>
        </w:rPr>
        <w:t>1.3.</w:t>
      </w:r>
      <w:r w:rsidR="00FD4160">
        <w:rPr>
          <w:rFonts w:ascii="Times New Roman" w:hAnsi="Times New Roman" w:cs="Times New Roman"/>
        </w:rPr>
        <w:t xml:space="preserve"> </w:t>
      </w:r>
      <w:r w:rsidR="001029B7">
        <w:rPr>
          <w:rFonts w:ascii="Times New Roman" w:hAnsi="Times New Roman" w:cs="Times New Roman"/>
        </w:rPr>
        <w:t>1.3.Информация о месте нахождения администрации МО «Сясьстройское городское поселение» (далее – ОМСУ), предоставляющей муниципальную услугу, графиках работы, контактных телефонов и т.д. (далее – сведения информационного характера) размещаются:</w:t>
      </w:r>
    </w:p>
    <w:p w:rsidR="001029B7" w:rsidRDefault="001029B7" w:rsidP="001029B7">
      <w:pPr>
        <w:tabs>
          <w:tab w:val="left" w:pos="142"/>
          <w:tab w:val="left" w:pos="284"/>
        </w:tab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1029B7" w:rsidRDefault="001029B7" w:rsidP="001029B7">
      <w:pPr>
        <w:widowControl/>
        <w:ind w:firstLine="708"/>
        <w:jc w:val="both"/>
        <w:rPr>
          <w:rFonts w:ascii="Times New Roman" w:hAnsi="Times New Roman" w:cs="Times New Roman"/>
        </w:rPr>
      </w:pPr>
      <w:r>
        <w:rPr>
          <w:rFonts w:ascii="Times New Roman" w:hAnsi="Times New Roman" w:cs="Times New Roman"/>
        </w:rPr>
        <w:t>на сайте ОМСУ: http://www.администрация-сясьстрой.рф.;</w:t>
      </w:r>
    </w:p>
    <w:p w:rsidR="00511AE6" w:rsidRPr="00511AE6" w:rsidRDefault="00511AE6" w:rsidP="001029B7">
      <w:pPr>
        <w:ind w:firstLine="709"/>
        <w:jc w:val="both"/>
        <w:rPr>
          <w:rFonts w:ascii="Times New Roman" w:hAnsi="Times New Roman" w:cs="Times New Roman"/>
        </w:rPr>
      </w:pPr>
      <w:r w:rsidRPr="00511AE6">
        <w:rPr>
          <w:rFonts w:ascii="Times New Roman" w:hAnsi="Times New Roman" w:cs="Times New Roman"/>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11AE6">
        <w:rPr>
          <w:rFonts w:ascii="Times New Roman" w:hAnsi="Times New Roman" w:cs="Times New Roman"/>
        </w:rPr>
        <w:lastRenderedPageBreak/>
        <w:t>www.gu.lenobl.ru</w:t>
      </w:r>
      <w:proofErr w:type="spellEnd"/>
      <w:r w:rsidRPr="00511AE6">
        <w:rPr>
          <w:rFonts w:ascii="Times New Roman" w:hAnsi="Times New Roman" w:cs="Times New Roman"/>
        </w:rPr>
        <w:t xml:space="preserve">/ </w:t>
      </w:r>
      <w:hyperlink r:id="rId12" w:history="1">
        <w:r w:rsidRPr="00511AE6">
          <w:rPr>
            <w:rStyle w:val="a3"/>
            <w:rFonts w:ascii="Times New Roman" w:hAnsi="Times New Roman" w:cs="Times New Roman"/>
          </w:rPr>
          <w:t>www.gosuslugi.ru</w:t>
        </w:r>
      </w:hyperlink>
      <w:r w:rsidRPr="00511AE6">
        <w:rPr>
          <w:rFonts w:ascii="Times New Roman" w:hAnsi="Times New Roman" w:cs="Times New Roman"/>
        </w:rPr>
        <w:t>.</w:t>
      </w:r>
    </w:p>
    <w:p w:rsidR="00511AE6" w:rsidRPr="00511AE6" w:rsidRDefault="00511AE6" w:rsidP="00511AE6">
      <w:pPr>
        <w:ind w:firstLine="708"/>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firstLine="709"/>
        <w:jc w:val="center"/>
        <w:outlineLvl w:val="0"/>
        <w:rPr>
          <w:rFonts w:ascii="Times New Roman" w:hAnsi="Times New Roman" w:cs="Times New Roman"/>
          <w:b/>
          <w:bCs/>
        </w:rPr>
      </w:pPr>
      <w:bookmarkStart w:id="2" w:name="sub_1002"/>
      <w:r w:rsidRPr="00511AE6">
        <w:rPr>
          <w:rFonts w:ascii="Times New Roman" w:hAnsi="Times New Roman" w:cs="Times New Roman"/>
          <w:b/>
          <w:bCs/>
        </w:rPr>
        <w:t>2. Стандарт предоставления муниципальной услуги</w:t>
      </w:r>
      <w:bookmarkEnd w:id="2"/>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bookmarkStart w:id="3" w:name="sub_1021"/>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2.1.</w:t>
      </w:r>
      <w:r w:rsidRPr="00511AE6">
        <w:rPr>
          <w:rFonts w:ascii="Times New Roman" w:hAnsi="Times New Roman" w:cs="Times New Roman"/>
        </w:rPr>
        <w:tab/>
        <w:t>Наименование муниципальной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Сокращенное наименование государственной услуги: «Прием заявлений от граждан о включении их в состав участников основного мероприятия «Улучшение жилищных условий граждан с использованием средств ипотечного кредита (займа)».</w:t>
      </w:r>
    </w:p>
    <w:p w:rsidR="00511AE6" w:rsidRPr="00511AE6" w:rsidRDefault="00511AE6" w:rsidP="00511AE6">
      <w:pPr>
        <w:tabs>
          <w:tab w:val="left" w:pos="0"/>
        </w:tabs>
        <w:autoSpaceDE w:val="0"/>
        <w:autoSpaceDN w:val="0"/>
        <w:adjustRightInd w:val="0"/>
        <w:ind w:firstLine="709"/>
        <w:jc w:val="both"/>
        <w:rPr>
          <w:rFonts w:ascii="Times New Roman" w:hAnsi="Times New Roman" w:cs="Times New Roman"/>
        </w:rPr>
      </w:pPr>
      <w:bookmarkStart w:id="4" w:name="sub_1022"/>
      <w:bookmarkStart w:id="5" w:name="sub_1023"/>
      <w:bookmarkEnd w:id="3"/>
      <w:r w:rsidRPr="00511AE6">
        <w:rPr>
          <w:rFonts w:ascii="Times New Roman" w:hAnsi="Times New Roman" w:cs="Times New Roman"/>
        </w:rPr>
        <w:t xml:space="preserve">2.2. Государственную услугу предоставляет: Администрация ОМСУ. </w:t>
      </w:r>
    </w:p>
    <w:p w:rsidR="00511AE6" w:rsidRPr="00511AE6" w:rsidRDefault="00511AE6" w:rsidP="00511AE6">
      <w:pPr>
        <w:tabs>
          <w:tab w:val="left" w:pos="0"/>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Структурным подразделением, ответственным за предоставление муниципальной услуги является Отдел.</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предоставлении </w:t>
      </w:r>
      <w:r w:rsidRPr="00511AE6">
        <w:rPr>
          <w:rFonts w:ascii="Times New Roman" w:eastAsia="Calibri" w:hAnsi="Times New Roman" w:cs="Times New Roman"/>
        </w:rPr>
        <w:t>муниципальной</w:t>
      </w:r>
      <w:r w:rsidRPr="00511AE6">
        <w:rPr>
          <w:rFonts w:ascii="Times New Roman" w:hAnsi="Times New Roman" w:cs="Times New Roman"/>
        </w:rPr>
        <w:t xml:space="preserve"> услуги участвуют: </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ГБУ ЛО «МФЦ».</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Заявление на получение муниципальной услуги с комплектом документов принимаются:</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1) при личной явке:</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ОМСУ;</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в филиалах, отделах, удаленных рабочих местах ГБУ ЛО «МФЦ»;</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2) без личной явки:</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почтовым отправлением в ОМСУ;</w:t>
      </w:r>
    </w:p>
    <w:p w:rsidR="00511AE6" w:rsidRPr="00511AE6" w:rsidRDefault="00511AE6" w:rsidP="00511AE6">
      <w:pPr>
        <w:tabs>
          <w:tab w:val="left" w:pos="142"/>
          <w:tab w:val="left" w:pos="284"/>
        </w:tabs>
        <w:autoSpaceDE w:val="0"/>
        <w:autoSpaceDN w:val="0"/>
        <w:adjustRightInd w:val="0"/>
        <w:ind w:firstLine="709"/>
        <w:jc w:val="both"/>
        <w:rPr>
          <w:rFonts w:ascii="Times New Roman" w:hAnsi="Times New Roman" w:cs="Times New Roman"/>
          <w:i/>
        </w:rPr>
      </w:pPr>
      <w:r w:rsidRPr="00511AE6">
        <w:rPr>
          <w:rFonts w:ascii="Times New Roman" w:hAnsi="Times New Roman" w:cs="Times New Roman"/>
          <w:i/>
        </w:rPr>
        <w:t>в электронной форме через личный кабинет заявителя на ПГУ ЛО/ ЕПГУ</w:t>
      </w:r>
    </w:p>
    <w:bookmarkEnd w:id="4"/>
    <w:p w:rsidR="00511AE6" w:rsidRPr="00511AE6" w:rsidRDefault="00511AE6" w:rsidP="00511AE6">
      <w:pPr>
        <w:pStyle w:val="af3"/>
        <w:tabs>
          <w:tab w:val="left" w:pos="0"/>
        </w:tabs>
        <w:ind w:firstLine="709"/>
        <w:jc w:val="both"/>
        <w:rPr>
          <w:sz w:val="24"/>
        </w:rPr>
      </w:pPr>
      <w:r w:rsidRPr="00511AE6">
        <w:rPr>
          <w:sz w:val="24"/>
        </w:rPr>
        <w:t xml:space="preserve">2.3. Результатом предоставления муниципальной услуги является </w:t>
      </w:r>
      <w:bookmarkStart w:id="6" w:name="sub_1025"/>
      <w:bookmarkEnd w:id="5"/>
      <w:r w:rsidRPr="00511AE6">
        <w:rPr>
          <w:sz w:val="24"/>
        </w:rPr>
        <w:t>выдача решения о признании (либо об отказе в признании) гражданина (семьи) соответствующим условиям участия в основном мероприятии либо признания (отказа в признании) участником программы.</w:t>
      </w:r>
    </w:p>
    <w:p w:rsidR="00511AE6" w:rsidRPr="00511AE6" w:rsidRDefault="00511AE6" w:rsidP="00511AE6">
      <w:pPr>
        <w:pStyle w:val="af3"/>
        <w:tabs>
          <w:tab w:val="left" w:pos="0"/>
        </w:tabs>
        <w:ind w:firstLine="709"/>
        <w:jc w:val="both"/>
        <w:rPr>
          <w:sz w:val="24"/>
        </w:rPr>
      </w:pPr>
      <w:r w:rsidRPr="00511AE6">
        <w:rPr>
          <w:sz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11AE6" w:rsidRPr="00511AE6" w:rsidRDefault="00511AE6" w:rsidP="00511AE6">
      <w:pPr>
        <w:pStyle w:val="af3"/>
        <w:tabs>
          <w:tab w:val="left" w:pos="0"/>
        </w:tabs>
        <w:ind w:firstLine="709"/>
        <w:jc w:val="both"/>
        <w:rPr>
          <w:sz w:val="24"/>
        </w:rPr>
      </w:pPr>
      <w:r w:rsidRPr="00511AE6">
        <w:rPr>
          <w:sz w:val="24"/>
        </w:rPr>
        <w:t>1) при личной явке:</w:t>
      </w:r>
    </w:p>
    <w:p w:rsidR="00511AE6" w:rsidRPr="00511AE6" w:rsidRDefault="00511AE6" w:rsidP="00511AE6">
      <w:pPr>
        <w:pStyle w:val="af3"/>
        <w:tabs>
          <w:tab w:val="left" w:pos="0"/>
        </w:tabs>
        <w:ind w:firstLine="709"/>
        <w:jc w:val="both"/>
        <w:rPr>
          <w:sz w:val="24"/>
        </w:rPr>
      </w:pPr>
      <w:r w:rsidRPr="00511AE6">
        <w:rPr>
          <w:sz w:val="24"/>
        </w:rPr>
        <w:t>в ОМСУ;</w:t>
      </w:r>
    </w:p>
    <w:p w:rsidR="00511AE6" w:rsidRPr="00511AE6" w:rsidRDefault="00511AE6" w:rsidP="00511AE6">
      <w:pPr>
        <w:pStyle w:val="af3"/>
        <w:tabs>
          <w:tab w:val="left" w:pos="0"/>
        </w:tabs>
        <w:ind w:firstLine="709"/>
        <w:jc w:val="both"/>
        <w:rPr>
          <w:sz w:val="24"/>
        </w:rPr>
      </w:pPr>
      <w:r w:rsidRPr="00511AE6">
        <w:rPr>
          <w:sz w:val="24"/>
        </w:rPr>
        <w:t>в филиалах, отделах, удаленных рабочих местах ГБУ ЛО «МФЦ»;</w:t>
      </w:r>
    </w:p>
    <w:p w:rsidR="00511AE6" w:rsidRPr="00511AE6" w:rsidRDefault="00511AE6" w:rsidP="00511AE6">
      <w:pPr>
        <w:pStyle w:val="af3"/>
        <w:tabs>
          <w:tab w:val="left" w:pos="0"/>
        </w:tabs>
        <w:ind w:firstLine="709"/>
        <w:jc w:val="both"/>
        <w:rPr>
          <w:sz w:val="24"/>
        </w:rPr>
      </w:pPr>
      <w:r w:rsidRPr="00511AE6">
        <w:rPr>
          <w:sz w:val="24"/>
        </w:rPr>
        <w:t>2) без личной явки:</w:t>
      </w:r>
    </w:p>
    <w:p w:rsidR="00511AE6" w:rsidRPr="00511AE6" w:rsidRDefault="00511AE6" w:rsidP="00511AE6">
      <w:pPr>
        <w:pStyle w:val="af3"/>
        <w:tabs>
          <w:tab w:val="left" w:pos="0"/>
        </w:tabs>
        <w:ind w:firstLine="709"/>
        <w:jc w:val="both"/>
        <w:rPr>
          <w:sz w:val="24"/>
        </w:rPr>
      </w:pPr>
      <w:r w:rsidRPr="00511AE6">
        <w:rPr>
          <w:sz w:val="24"/>
        </w:rPr>
        <w:t>почтовым отправлением;</w:t>
      </w:r>
    </w:p>
    <w:p w:rsidR="00511AE6" w:rsidRPr="00511AE6" w:rsidRDefault="00511AE6" w:rsidP="00511AE6">
      <w:pPr>
        <w:pStyle w:val="af3"/>
        <w:tabs>
          <w:tab w:val="left" w:pos="0"/>
        </w:tabs>
        <w:ind w:firstLine="709"/>
        <w:jc w:val="both"/>
        <w:rPr>
          <w:sz w:val="24"/>
        </w:rPr>
      </w:pPr>
      <w:r w:rsidRPr="00511AE6">
        <w:rPr>
          <w:sz w:val="24"/>
        </w:rPr>
        <w:t>в электронной форме через личный кабинет заявителя на ПГУ ЛО/ ЕПГУ.</w:t>
      </w:r>
    </w:p>
    <w:p w:rsidR="00511AE6" w:rsidRPr="00511AE6" w:rsidRDefault="00511AE6" w:rsidP="00511AE6">
      <w:pPr>
        <w:tabs>
          <w:tab w:val="left" w:pos="0"/>
        </w:tabs>
        <w:ind w:firstLine="709"/>
        <w:jc w:val="both"/>
        <w:rPr>
          <w:rFonts w:ascii="Times New Roman" w:hAnsi="Times New Roman" w:cs="Times New Roman"/>
        </w:rPr>
      </w:pPr>
      <w:bookmarkStart w:id="7" w:name="sub_1027"/>
      <w:r w:rsidRPr="00511AE6">
        <w:rPr>
          <w:rFonts w:ascii="Times New Roman" w:hAnsi="Times New Roman" w:cs="Times New Roman"/>
        </w:rPr>
        <w:t>2.4. Срок предоставления муниципальной услуги составляет не более 30 рабочих с даты поступления заявления в Администрацию непосредственно, либо через МФЦ.</w:t>
      </w:r>
    </w:p>
    <w:p w:rsidR="00511AE6" w:rsidRPr="00511AE6" w:rsidRDefault="00511AE6" w:rsidP="00511AE6">
      <w:pPr>
        <w:ind w:firstLine="709"/>
        <w:jc w:val="both"/>
        <w:rPr>
          <w:rFonts w:ascii="Times New Roman" w:hAnsi="Times New Roman" w:cs="Times New Roman"/>
        </w:rPr>
      </w:pPr>
      <w:r w:rsidRPr="00511AE6">
        <w:rPr>
          <w:rFonts w:ascii="Times New Roman" w:hAnsi="Times New Roman" w:cs="Times New Roman"/>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bookmarkEnd w:id="7"/>
    <w:p w:rsidR="00511AE6" w:rsidRPr="00511AE6" w:rsidRDefault="00511AE6" w:rsidP="00511AE6">
      <w:pPr>
        <w:ind w:firstLine="709"/>
        <w:rPr>
          <w:rFonts w:ascii="Times New Roman" w:hAnsi="Times New Roman" w:cs="Times New Roman"/>
        </w:rPr>
      </w:pPr>
      <w:r w:rsidRPr="00511AE6">
        <w:rPr>
          <w:rFonts w:ascii="Times New Roman" w:hAnsi="Times New Roman" w:cs="Times New Roman"/>
        </w:rPr>
        <w:t>2.5. Правовые основания для предоставления муниципальной услуги:</w:t>
      </w:r>
    </w:p>
    <w:p w:rsidR="00511AE6" w:rsidRPr="00511AE6" w:rsidRDefault="00511AE6" w:rsidP="00511AE6">
      <w:pPr>
        <w:widowControl/>
        <w:numPr>
          <w:ilvl w:val="0"/>
          <w:numId w:val="20"/>
        </w:numPr>
        <w:ind w:left="0" w:firstLine="709"/>
        <w:jc w:val="both"/>
        <w:rPr>
          <w:rFonts w:ascii="Times New Roman" w:hAnsi="Times New Roman" w:cs="Times New Roman"/>
        </w:rPr>
      </w:pPr>
      <w:r w:rsidRPr="00511AE6">
        <w:rPr>
          <w:rFonts w:ascii="Times New Roman" w:hAnsi="Times New Roman" w:cs="Times New Roman"/>
        </w:rPr>
        <w:t>Конституция Российской Федерации от 12.12.1993;</w:t>
      </w:r>
    </w:p>
    <w:p w:rsidR="00511AE6" w:rsidRPr="00511AE6" w:rsidRDefault="00511AE6" w:rsidP="00511AE6">
      <w:pPr>
        <w:widowControl/>
        <w:numPr>
          <w:ilvl w:val="0"/>
          <w:numId w:val="20"/>
        </w:numPr>
        <w:autoSpaceDE w:val="0"/>
        <w:autoSpaceDN w:val="0"/>
        <w:adjustRightInd w:val="0"/>
        <w:ind w:left="0" w:firstLine="709"/>
        <w:jc w:val="both"/>
        <w:outlineLvl w:val="1"/>
        <w:rPr>
          <w:rFonts w:ascii="Times New Roman" w:hAnsi="Times New Roman" w:cs="Times New Roman"/>
        </w:rPr>
      </w:pPr>
      <w:r w:rsidRPr="00511AE6">
        <w:rPr>
          <w:rFonts w:ascii="Times New Roman" w:hAnsi="Times New Roman" w:cs="Times New Roman"/>
        </w:rPr>
        <w:t xml:space="preserve">Жилищный </w:t>
      </w:r>
      <w:hyperlink r:id="rId13" w:history="1">
        <w:r w:rsidRPr="00511AE6">
          <w:rPr>
            <w:rFonts w:ascii="Times New Roman" w:hAnsi="Times New Roman" w:cs="Times New Roman"/>
          </w:rPr>
          <w:t>кодекс</w:t>
        </w:r>
      </w:hyperlink>
      <w:r w:rsidRPr="00511AE6">
        <w:rPr>
          <w:rFonts w:ascii="Times New Roman" w:hAnsi="Times New Roman" w:cs="Times New Roman"/>
        </w:rPr>
        <w:t xml:space="preserve"> Российской Федерации от 29.12.2004 № 188-ФЗ;</w:t>
      </w:r>
    </w:p>
    <w:p w:rsidR="00511AE6" w:rsidRPr="00511AE6" w:rsidRDefault="00511AE6" w:rsidP="00511AE6">
      <w:pPr>
        <w:widowControl/>
        <w:numPr>
          <w:ilvl w:val="0"/>
          <w:numId w:val="20"/>
        </w:numPr>
        <w:autoSpaceDE w:val="0"/>
        <w:autoSpaceDN w:val="0"/>
        <w:adjustRightInd w:val="0"/>
        <w:ind w:left="0" w:firstLine="709"/>
        <w:jc w:val="both"/>
        <w:outlineLvl w:val="1"/>
        <w:rPr>
          <w:rFonts w:ascii="Times New Roman" w:hAnsi="Times New Roman" w:cs="Times New Roman"/>
        </w:rPr>
      </w:pPr>
      <w:r w:rsidRPr="00511AE6">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lastRenderedPageBreak/>
        <w:t>Постановление Правительства Ленинградской области от 25.05.2018 года № 166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t>Постановление Правительства Ленинградской области от 14.11.2013</w:t>
      </w:r>
      <w:r w:rsidRPr="00511AE6">
        <w:rPr>
          <w:rFonts w:ascii="Times New Roman" w:hAnsi="Times New Roman" w:cs="Times New Roman"/>
        </w:rPr>
        <w:br/>
        <w:t>№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proofErr w:type="gramStart"/>
      <w:r w:rsidRPr="00511AE6">
        <w:rPr>
          <w:rFonts w:ascii="Times New Roman" w:hAnsi="Times New Roman" w:cs="Times New Roman"/>
        </w:rPr>
        <w:t>Приказ комитета по строительству Ленинградской области от 16.04.2019 № 13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proofErr w:type="gramEnd"/>
      <w:r w:rsidRPr="00511AE6">
        <w:rPr>
          <w:rFonts w:ascii="Times New Roman" w:hAnsi="Times New Roman" w:cs="Times New Roman"/>
        </w:rPr>
        <w:t xml:space="preserve"> и обеспечение качественным жильем граждан на территории Ленинградской области»«;</w:t>
      </w:r>
    </w:p>
    <w:p w:rsidR="00511AE6" w:rsidRPr="00511AE6" w:rsidRDefault="00511AE6" w:rsidP="00511AE6">
      <w:pPr>
        <w:widowControl/>
        <w:numPr>
          <w:ilvl w:val="0"/>
          <w:numId w:val="20"/>
        </w:numPr>
        <w:autoSpaceDE w:val="0"/>
        <w:autoSpaceDN w:val="0"/>
        <w:adjustRightInd w:val="0"/>
        <w:ind w:left="0" w:firstLine="709"/>
        <w:jc w:val="both"/>
        <w:rPr>
          <w:rFonts w:ascii="Times New Roman" w:hAnsi="Times New Roman" w:cs="Times New Roman"/>
        </w:rPr>
      </w:pPr>
      <w:r w:rsidRPr="00511AE6">
        <w:rPr>
          <w:rFonts w:ascii="Times New Roman" w:hAnsi="Times New Roman" w:cs="Times New Roman"/>
        </w:rPr>
        <w:t>иные правовые акты.</w:t>
      </w:r>
    </w:p>
    <w:p w:rsidR="00511AE6" w:rsidRPr="00511AE6" w:rsidRDefault="00511AE6" w:rsidP="00511AE6">
      <w:pPr>
        <w:pStyle w:val="af3"/>
        <w:tabs>
          <w:tab w:val="left" w:pos="142"/>
          <w:tab w:val="left" w:pos="284"/>
        </w:tabs>
        <w:ind w:firstLine="709"/>
        <w:jc w:val="both"/>
        <w:rPr>
          <w:sz w:val="24"/>
        </w:rPr>
      </w:pPr>
      <w:r w:rsidRPr="00511AE6">
        <w:rPr>
          <w:sz w:val="24"/>
        </w:rPr>
        <w:t xml:space="preserve">2.6. </w:t>
      </w:r>
      <w:proofErr w:type="gramStart"/>
      <w:r w:rsidRPr="00511AE6">
        <w:rPr>
          <w:sz w:val="24"/>
        </w:rPr>
        <w:t>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w:t>
      </w:r>
      <w:proofErr w:type="gramEnd"/>
      <w:r w:rsidRPr="00511AE6">
        <w:rPr>
          <w:sz w:val="24"/>
        </w:rPr>
        <w:t xml:space="preserve"> 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2.6.1. Участником основного мероприятия «Улучшение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Российской Федерации от 14.11.2013 № 407, могут быть граждане Российской Федерации, соответствующие следующим условиям:</w:t>
      </w:r>
    </w:p>
    <w:p w:rsidR="00511AE6" w:rsidRPr="00511AE6" w:rsidRDefault="00511AE6" w:rsidP="00511AE6">
      <w:pPr>
        <w:pStyle w:val="af3"/>
        <w:tabs>
          <w:tab w:val="left" w:pos="142"/>
          <w:tab w:val="left" w:pos="284"/>
        </w:tabs>
        <w:ind w:firstLine="709"/>
        <w:jc w:val="both"/>
        <w:rPr>
          <w:sz w:val="24"/>
        </w:rPr>
      </w:pPr>
      <w:r w:rsidRPr="00511AE6">
        <w:rPr>
          <w:sz w:val="24"/>
        </w:rPr>
        <w:t>а) постоянное проживание 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 xml:space="preserve">б) признание </w:t>
      </w:r>
      <w:proofErr w:type="gramStart"/>
      <w:r w:rsidRPr="00511AE6">
        <w:rPr>
          <w:sz w:val="24"/>
        </w:rPr>
        <w:t>нуждающимися</w:t>
      </w:r>
      <w:proofErr w:type="gramEnd"/>
      <w:r w:rsidRPr="00511AE6">
        <w:rPr>
          <w:sz w:val="24"/>
        </w:rPr>
        <w:t xml:space="preserve">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основного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основном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Граждане представляют документы до 1 августа года, предшествующего планируемому году реализации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2.6.2.1. Перечень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 xml:space="preserve">1) заявление по форме согласно приложению </w:t>
      </w:r>
      <w:r w:rsidR="003D7DC5">
        <w:rPr>
          <w:sz w:val="24"/>
        </w:rPr>
        <w:t xml:space="preserve">№ </w:t>
      </w:r>
      <w:r w:rsidRPr="00511AE6">
        <w:rPr>
          <w:sz w:val="24"/>
        </w:rPr>
        <w:t>1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2) копии документов, удостоверяющих личность, гражданина-заявителя и членов его семьи (паспорт гражданина Российской Федерации, свидетельство о рождении - для несовершеннолетних членов семьи);</w:t>
      </w:r>
    </w:p>
    <w:p w:rsidR="00511AE6" w:rsidRPr="00511AE6" w:rsidRDefault="00511AE6" w:rsidP="00511AE6">
      <w:pPr>
        <w:pStyle w:val="af3"/>
        <w:tabs>
          <w:tab w:val="left" w:pos="142"/>
          <w:tab w:val="left" w:pos="284"/>
        </w:tabs>
        <w:ind w:firstLine="709"/>
        <w:jc w:val="both"/>
        <w:rPr>
          <w:sz w:val="24"/>
        </w:rPr>
      </w:pPr>
      <w:r w:rsidRPr="00511AE6">
        <w:rPr>
          <w:sz w:val="24"/>
        </w:rPr>
        <w:t>3) копии документов, подтверждающих родственные отношения между лицами, указанными в заявлении в качестве членов семьи гражданина-заявителя (свидетельство о рождении (для несовершеннолетних членов семьи), свидетельство о регистрации брака, свидетельство об усыновлении (удочерении);</w:t>
      </w:r>
    </w:p>
    <w:p w:rsidR="00511AE6" w:rsidRPr="00511AE6" w:rsidRDefault="00511AE6" w:rsidP="00511AE6">
      <w:pPr>
        <w:pStyle w:val="af3"/>
        <w:tabs>
          <w:tab w:val="left" w:pos="142"/>
          <w:tab w:val="left" w:pos="284"/>
        </w:tabs>
        <w:ind w:firstLine="709"/>
        <w:jc w:val="both"/>
        <w:rPr>
          <w:sz w:val="24"/>
        </w:rPr>
      </w:pPr>
      <w:r w:rsidRPr="00511AE6">
        <w:rPr>
          <w:sz w:val="24"/>
        </w:rPr>
        <w:t>4) копии документов, выданных кредитными организациями (кредиторами), о намерении предоставить гражданину-заявителю кредит или заем с указанием назначения, вида и суммы жилищного кредита (займа);</w:t>
      </w:r>
    </w:p>
    <w:p w:rsidR="00511AE6" w:rsidRPr="00511AE6" w:rsidRDefault="00511AE6" w:rsidP="00511AE6">
      <w:pPr>
        <w:pStyle w:val="af3"/>
        <w:tabs>
          <w:tab w:val="left" w:pos="142"/>
          <w:tab w:val="left" w:pos="284"/>
        </w:tabs>
        <w:ind w:firstLine="709"/>
        <w:jc w:val="both"/>
        <w:rPr>
          <w:sz w:val="24"/>
        </w:rPr>
      </w:pPr>
      <w:r w:rsidRPr="00511AE6">
        <w:rPr>
          <w:sz w:val="24"/>
        </w:rPr>
        <w:t>5) копии документов, подтверждающих наличие у гражданина-заявителя собственных сре</w:t>
      </w:r>
      <w:proofErr w:type="gramStart"/>
      <w:r w:rsidRPr="00511AE6">
        <w:rPr>
          <w:sz w:val="24"/>
        </w:rPr>
        <w:t>дств в р</w:t>
      </w:r>
      <w:proofErr w:type="gramEnd"/>
      <w:r w:rsidRPr="00511AE6">
        <w:rPr>
          <w:sz w:val="24"/>
        </w:rPr>
        <w:t>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rsidR="00511AE6" w:rsidRPr="00511AE6" w:rsidRDefault="00511AE6" w:rsidP="00511AE6">
      <w:pPr>
        <w:pStyle w:val="af3"/>
        <w:tabs>
          <w:tab w:val="left" w:pos="142"/>
          <w:tab w:val="left" w:pos="284"/>
        </w:tabs>
        <w:ind w:firstLine="709"/>
        <w:jc w:val="both"/>
        <w:rPr>
          <w:sz w:val="24"/>
        </w:rPr>
      </w:pPr>
      <w:r w:rsidRPr="00511AE6">
        <w:rPr>
          <w:sz w:val="24"/>
        </w:rPr>
        <w:t>Документами, подтверждающими наличие собственных средств, являются:</w:t>
      </w:r>
    </w:p>
    <w:p w:rsidR="00511AE6" w:rsidRPr="00511AE6" w:rsidRDefault="00511AE6" w:rsidP="00511AE6">
      <w:pPr>
        <w:pStyle w:val="af3"/>
        <w:tabs>
          <w:tab w:val="left" w:pos="142"/>
          <w:tab w:val="left" w:pos="284"/>
        </w:tabs>
        <w:ind w:firstLine="709"/>
        <w:jc w:val="both"/>
        <w:rPr>
          <w:sz w:val="24"/>
        </w:rPr>
      </w:pPr>
      <w:r w:rsidRPr="00511AE6">
        <w:rPr>
          <w:sz w:val="24"/>
        </w:rPr>
        <w:t>- выписки по счетам в банках, копии сберегательных книжек;</w:t>
      </w:r>
    </w:p>
    <w:p w:rsidR="00511AE6" w:rsidRPr="00511AE6" w:rsidRDefault="00511AE6" w:rsidP="00511AE6">
      <w:pPr>
        <w:pStyle w:val="af3"/>
        <w:tabs>
          <w:tab w:val="left" w:pos="142"/>
          <w:tab w:val="left" w:pos="284"/>
        </w:tabs>
        <w:ind w:firstLine="709"/>
        <w:jc w:val="both"/>
        <w:rPr>
          <w:sz w:val="24"/>
        </w:rPr>
      </w:pPr>
      <w:r w:rsidRPr="00511AE6">
        <w:rPr>
          <w:sz w:val="24"/>
        </w:rPr>
        <w:t>- копия документа, подтверждающего наличие у гражданина-заявителя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511AE6" w:rsidRPr="00511AE6" w:rsidRDefault="00511AE6" w:rsidP="00511AE6">
      <w:pPr>
        <w:pStyle w:val="af3"/>
        <w:tabs>
          <w:tab w:val="left" w:pos="142"/>
          <w:tab w:val="left" w:pos="284"/>
        </w:tabs>
        <w:ind w:firstLine="709"/>
        <w:jc w:val="both"/>
        <w:rPr>
          <w:sz w:val="24"/>
        </w:rPr>
      </w:pPr>
      <w:r w:rsidRPr="00511AE6">
        <w:rPr>
          <w:sz w:val="24"/>
        </w:rPr>
        <w:t xml:space="preserve">- копии документов, подтверждающих наличие у гражданина-заявителя в собственности жилых (нежилых) помещений, земельных участков, транспортных средств, </w:t>
      </w:r>
      <w:proofErr w:type="gramStart"/>
      <w:r w:rsidRPr="00511AE6">
        <w:rPr>
          <w:sz w:val="24"/>
        </w:rPr>
        <w:t>средства</w:t>
      </w:r>
      <w:proofErr w:type="gramEnd"/>
      <w:r w:rsidRPr="00511AE6">
        <w:rPr>
          <w:sz w:val="24"/>
        </w:rPr>
        <w:t xml:space="preserve"> от продажи которых гражданин будет использовать для приобретения жилого помещения в рамках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 xml:space="preserve">6) копии справок федерального учреждения медико-социальной экспертизы (по форме, утвержденной приказом </w:t>
      </w:r>
      <w:proofErr w:type="spellStart"/>
      <w:r w:rsidRPr="00511AE6">
        <w:rPr>
          <w:sz w:val="24"/>
        </w:rPr>
        <w:t>Минздравсоцразвития</w:t>
      </w:r>
      <w:proofErr w:type="spellEnd"/>
      <w:r w:rsidRPr="00511AE6">
        <w:rPr>
          <w:sz w:val="24"/>
        </w:rPr>
        <w:t xml:space="preserve"> России от 24 ноября 2010 года № 1031н), в случае наличия в составе семьи гражданина детей-инвалидов </w:t>
      </w:r>
      <w:proofErr w:type="gramStart"/>
      <w:r w:rsidRPr="00511AE6">
        <w:rPr>
          <w:sz w:val="24"/>
        </w:rPr>
        <w:t>и(</w:t>
      </w:r>
      <w:proofErr w:type="gramEnd"/>
      <w:r w:rsidRPr="00511AE6">
        <w:rPr>
          <w:sz w:val="24"/>
        </w:rPr>
        <w:t>или) справок из медицинского учреждения в случае наличия в составе семьи детей, страдающих тяжелой формой хронического заболевания в соответствии с Перечнем тяжелых форм хронических заболеваний;</w:t>
      </w:r>
    </w:p>
    <w:p w:rsidR="00511AE6" w:rsidRPr="00511AE6" w:rsidRDefault="00511AE6" w:rsidP="00511AE6">
      <w:pPr>
        <w:pStyle w:val="af3"/>
        <w:tabs>
          <w:tab w:val="left" w:pos="142"/>
          <w:tab w:val="left" w:pos="284"/>
        </w:tabs>
        <w:ind w:firstLine="709"/>
        <w:jc w:val="both"/>
        <w:rPr>
          <w:sz w:val="24"/>
        </w:rPr>
      </w:pPr>
      <w:r w:rsidRPr="00511AE6">
        <w:rPr>
          <w:sz w:val="24"/>
        </w:rPr>
        <w:t>7) копия трудовой книжки, заверенная работодателем, и/или документа, содержащего сведения о государственной регистрации гражданина-заявителя в качестве индивидуального предпринимателя, подтверждающие его трудовую деятельность не менее 1 года (общего стажа) на дату подачи заявления о включении в состав участников Мероприятий;</w:t>
      </w:r>
    </w:p>
    <w:p w:rsidR="00511AE6" w:rsidRPr="00511AE6" w:rsidRDefault="00511AE6" w:rsidP="00511AE6">
      <w:pPr>
        <w:pStyle w:val="af3"/>
        <w:tabs>
          <w:tab w:val="left" w:pos="142"/>
          <w:tab w:val="left" w:pos="284"/>
        </w:tabs>
        <w:ind w:firstLine="709"/>
        <w:jc w:val="both"/>
        <w:rPr>
          <w:sz w:val="24"/>
        </w:rPr>
      </w:pPr>
      <w:r w:rsidRPr="00511AE6">
        <w:rPr>
          <w:sz w:val="24"/>
        </w:rPr>
        <w:t>8) копия свидетельства о постановке гражданина на учет в качестве налогоплательщика;</w:t>
      </w:r>
    </w:p>
    <w:p w:rsidR="00511AE6" w:rsidRPr="00511AE6" w:rsidRDefault="00511AE6" w:rsidP="00511AE6">
      <w:pPr>
        <w:pStyle w:val="af3"/>
        <w:tabs>
          <w:tab w:val="left" w:pos="142"/>
          <w:tab w:val="left" w:pos="284"/>
        </w:tabs>
        <w:ind w:firstLine="709"/>
        <w:jc w:val="both"/>
        <w:rPr>
          <w:sz w:val="24"/>
        </w:rPr>
      </w:pPr>
      <w:r w:rsidRPr="00511AE6">
        <w:rPr>
          <w:sz w:val="24"/>
        </w:rPr>
        <w:t xml:space="preserve">9) копии диплома </w:t>
      </w:r>
      <w:proofErr w:type="gramStart"/>
      <w:r w:rsidRPr="00511AE6">
        <w:rPr>
          <w:sz w:val="24"/>
        </w:rPr>
        <w:t>и(</w:t>
      </w:r>
      <w:proofErr w:type="gramEnd"/>
      <w:r w:rsidRPr="00511AE6">
        <w:rPr>
          <w:sz w:val="24"/>
        </w:rPr>
        <w:t>или) копии документа, подтверждающего наличие ученой степени (для инженеров, ученых соответственно);</w:t>
      </w:r>
    </w:p>
    <w:p w:rsidR="00511AE6" w:rsidRPr="00511AE6" w:rsidRDefault="00511AE6" w:rsidP="00511AE6">
      <w:pPr>
        <w:pStyle w:val="af3"/>
        <w:tabs>
          <w:tab w:val="left" w:pos="142"/>
          <w:tab w:val="left" w:pos="284"/>
        </w:tabs>
        <w:ind w:firstLine="709"/>
        <w:jc w:val="both"/>
        <w:rPr>
          <w:sz w:val="24"/>
        </w:rPr>
      </w:pPr>
      <w:r w:rsidRPr="00511AE6">
        <w:rPr>
          <w:sz w:val="24"/>
        </w:rPr>
        <w:t>10) письменное согласие гражданина и совершеннолетних членов его семьи на обработку его персональных данных для участия в рамках Мероприятия.</w:t>
      </w:r>
    </w:p>
    <w:p w:rsidR="00511AE6" w:rsidRPr="00511AE6" w:rsidRDefault="00511AE6" w:rsidP="00511AE6">
      <w:pPr>
        <w:pStyle w:val="af3"/>
        <w:tabs>
          <w:tab w:val="left" w:pos="142"/>
          <w:tab w:val="left" w:pos="284"/>
        </w:tabs>
        <w:ind w:firstLine="709"/>
        <w:jc w:val="both"/>
        <w:rPr>
          <w:sz w:val="24"/>
        </w:rPr>
      </w:pPr>
      <w:r w:rsidRPr="00511AE6">
        <w:rPr>
          <w:sz w:val="24"/>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а) копию договора купли-продажи (договора участия в долевом строительстве многоквартирного дома) жилого помещения, в котором одной из сторон является гражданин-заявитель;</w:t>
      </w:r>
    </w:p>
    <w:p w:rsidR="00511AE6" w:rsidRPr="00511AE6" w:rsidRDefault="00511AE6" w:rsidP="00511AE6">
      <w:pPr>
        <w:pStyle w:val="af3"/>
        <w:tabs>
          <w:tab w:val="left" w:pos="142"/>
          <w:tab w:val="left" w:pos="284"/>
        </w:tabs>
        <w:ind w:firstLine="709"/>
        <w:jc w:val="both"/>
        <w:rPr>
          <w:sz w:val="24"/>
        </w:rPr>
      </w:pPr>
      <w:r w:rsidRPr="00511AE6">
        <w:rPr>
          <w:sz w:val="24"/>
        </w:rPr>
        <w:t>б) копию договора ипотечного жилищного кредита (займа), в котором одной из сторон является гражданин-заявитель;</w:t>
      </w:r>
    </w:p>
    <w:p w:rsidR="00511AE6" w:rsidRPr="00511AE6" w:rsidRDefault="00511AE6" w:rsidP="00511AE6">
      <w:pPr>
        <w:pStyle w:val="af3"/>
        <w:tabs>
          <w:tab w:val="left" w:pos="142"/>
          <w:tab w:val="left" w:pos="284"/>
        </w:tabs>
        <w:ind w:firstLine="709"/>
        <w:jc w:val="both"/>
        <w:rPr>
          <w:sz w:val="24"/>
        </w:rPr>
      </w:pPr>
      <w:r w:rsidRPr="00511AE6">
        <w:rPr>
          <w:sz w:val="24"/>
        </w:rPr>
        <w:t>в) копию справки кредитной организации (заимодавца), предоставившей гражданину-заявителю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511AE6" w:rsidRPr="00511AE6" w:rsidRDefault="00511AE6" w:rsidP="00511AE6">
      <w:pPr>
        <w:pStyle w:val="af3"/>
        <w:tabs>
          <w:tab w:val="left" w:pos="142"/>
          <w:tab w:val="left" w:pos="284"/>
        </w:tabs>
        <w:ind w:firstLine="709"/>
        <w:jc w:val="both"/>
        <w:rPr>
          <w:sz w:val="24"/>
        </w:rPr>
      </w:pPr>
      <w:r w:rsidRPr="00511AE6">
        <w:rPr>
          <w:sz w:val="24"/>
        </w:rPr>
        <w:t>Подтверждение зарегистрированного права собственности гражданина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rsidR="00511AE6" w:rsidRPr="00511AE6" w:rsidRDefault="00511AE6" w:rsidP="00511AE6">
      <w:pPr>
        <w:pStyle w:val="af3"/>
        <w:tabs>
          <w:tab w:val="left" w:pos="142"/>
          <w:tab w:val="left" w:pos="284"/>
        </w:tabs>
        <w:ind w:firstLine="709"/>
        <w:jc w:val="both"/>
        <w:rPr>
          <w:sz w:val="24"/>
        </w:rPr>
      </w:pPr>
      <w:r w:rsidRPr="00511AE6">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 xml:space="preserve">2.7. </w:t>
      </w:r>
      <w:proofErr w:type="gramStart"/>
      <w:r w:rsidRPr="00511AE6">
        <w:rPr>
          <w:sz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(далее - </w:t>
      </w:r>
      <w:proofErr w:type="spellStart"/>
      <w:r w:rsidRPr="00511AE6">
        <w:rPr>
          <w:sz w:val="24"/>
        </w:rPr>
        <w:t>Межвед</w:t>
      </w:r>
      <w:proofErr w:type="spellEnd"/>
      <w:r w:rsidRPr="00511AE6">
        <w:rPr>
          <w:sz w:val="24"/>
        </w:rPr>
        <w:t>).</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а) договор аренды на земельный участок, предоставленный гражданину-заявителю органом местного самоуправления Ленинградской области в целях строительства индивидуального жилого дома;</w:t>
      </w:r>
    </w:p>
    <w:p w:rsidR="00511AE6" w:rsidRPr="00511AE6" w:rsidRDefault="00511AE6" w:rsidP="00511AE6">
      <w:pPr>
        <w:pStyle w:val="af3"/>
        <w:tabs>
          <w:tab w:val="left" w:pos="142"/>
          <w:tab w:val="left" w:pos="284"/>
        </w:tabs>
        <w:ind w:firstLine="709"/>
        <w:jc w:val="both"/>
        <w:rPr>
          <w:sz w:val="24"/>
        </w:rPr>
      </w:pPr>
      <w:r w:rsidRPr="00511AE6">
        <w:rPr>
          <w:sz w:val="24"/>
        </w:rPr>
        <w:t>б) разрешение на строительство индивидуального жилого дома (в случае намерения гражданина использовать социальную выплату в планируемом году на строительство индивидуального жилого дома);</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решение органа местного самоуправления о признании гражданина и членов его семьи </w:t>
      </w:r>
      <w:proofErr w:type="gramStart"/>
      <w:r w:rsidRPr="00511AE6">
        <w:rPr>
          <w:sz w:val="24"/>
        </w:rPr>
        <w:t>нуждающимися</w:t>
      </w:r>
      <w:proofErr w:type="gramEnd"/>
      <w:r w:rsidRPr="00511AE6">
        <w:rPr>
          <w:sz w:val="24"/>
        </w:rPr>
        <w:t xml:space="preserve">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г) в случае намерения гражданина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rsidR="00511AE6" w:rsidRPr="00511AE6" w:rsidRDefault="00511AE6" w:rsidP="00511AE6">
      <w:pPr>
        <w:pStyle w:val="af3"/>
        <w:tabs>
          <w:tab w:val="left" w:pos="142"/>
          <w:tab w:val="left" w:pos="284"/>
        </w:tabs>
        <w:ind w:firstLine="709"/>
        <w:jc w:val="both"/>
        <w:rPr>
          <w:sz w:val="24"/>
        </w:rPr>
      </w:pPr>
      <w:r w:rsidRPr="00511AE6">
        <w:rPr>
          <w:sz w:val="24"/>
        </w:rPr>
        <w:t>д) информационную справку «О регистрации» (форма № 9), если указанные сведения находятся в распоряжении организаций, подведомственных органам местного самоуправления Ленинградской области.</w:t>
      </w:r>
    </w:p>
    <w:p w:rsidR="00511AE6" w:rsidRPr="00511AE6" w:rsidRDefault="00511AE6" w:rsidP="00511AE6">
      <w:pPr>
        <w:pStyle w:val="af3"/>
        <w:tabs>
          <w:tab w:val="left" w:pos="142"/>
          <w:tab w:val="left" w:pos="284"/>
        </w:tabs>
        <w:ind w:firstLine="709"/>
        <w:jc w:val="both"/>
        <w:rPr>
          <w:sz w:val="24"/>
        </w:rPr>
      </w:pPr>
      <w:r w:rsidRPr="00511AE6">
        <w:rPr>
          <w:sz w:val="24"/>
        </w:rPr>
        <w:t xml:space="preserve">Заявитель вправе представить документы, указанные в пункте 2.7, по собственной инициативе. </w:t>
      </w:r>
    </w:p>
    <w:p w:rsidR="00511AE6" w:rsidRPr="00511AE6" w:rsidRDefault="00511AE6" w:rsidP="00511AE6">
      <w:pPr>
        <w:pStyle w:val="af3"/>
        <w:tabs>
          <w:tab w:val="left" w:pos="142"/>
          <w:tab w:val="left" w:pos="284"/>
        </w:tabs>
        <w:ind w:firstLine="709"/>
        <w:jc w:val="both"/>
        <w:rPr>
          <w:sz w:val="24"/>
        </w:rPr>
      </w:pPr>
      <w:r w:rsidRPr="00511AE6">
        <w:rPr>
          <w:sz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AE6" w:rsidRPr="00511AE6" w:rsidRDefault="00511AE6" w:rsidP="00511AE6">
      <w:pPr>
        <w:pStyle w:val="af3"/>
        <w:tabs>
          <w:tab w:val="left" w:pos="142"/>
          <w:tab w:val="left" w:pos="284"/>
        </w:tabs>
        <w:ind w:firstLine="709"/>
        <w:jc w:val="both"/>
        <w:rPr>
          <w:sz w:val="24"/>
        </w:rPr>
      </w:pPr>
      <w:r w:rsidRPr="00511AE6">
        <w:rPr>
          <w:sz w:val="24"/>
        </w:rPr>
        <w:t>Основания для приостановления предоставления муниципальной услуги не предусмотрены.</w:t>
      </w:r>
    </w:p>
    <w:p w:rsidR="00511AE6" w:rsidRPr="00511AE6" w:rsidRDefault="00511AE6" w:rsidP="00511AE6">
      <w:pPr>
        <w:pStyle w:val="af3"/>
        <w:tabs>
          <w:tab w:val="left" w:pos="142"/>
          <w:tab w:val="left" w:pos="284"/>
        </w:tabs>
        <w:ind w:firstLine="709"/>
        <w:jc w:val="both"/>
        <w:rPr>
          <w:sz w:val="24"/>
        </w:rPr>
      </w:pPr>
      <w:r w:rsidRPr="00511AE6">
        <w:rPr>
          <w:sz w:val="24"/>
        </w:rPr>
        <w:t xml:space="preserve">2.9. Исчерпывающий перечень оснований для отказа в приеме документов, необходимых для предоставления муниципальной услуги. </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В приеме документов, необходимых для предоставления муниципальной услуги, может быть отказано в следующих случаях:</w:t>
      </w:r>
    </w:p>
    <w:p w:rsidR="00511AE6" w:rsidRPr="00511AE6" w:rsidRDefault="00511AE6" w:rsidP="00511AE6">
      <w:pPr>
        <w:pStyle w:val="af3"/>
        <w:tabs>
          <w:tab w:val="left" w:pos="142"/>
          <w:tab w:val="left" w:pos="284"/>
        </w:tabs>
        <w:ind w:firstLine="709"/>
        <w:jc w:val="both"/>
        <w:rPr>
          <w:sz w:val="24"/>
        </w:rPr>
      </w:pPr>
      <w:r w:rsidRPr="00511AE6">
        <w:rPr>
          <w:sz w:val="24"/>
        </w:rPr>
        <w:t>а) заявление и документы поданы с нарушением сроков, установленных пунктом 2.6.1.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б) форма заявления не соответствует форме, установленной приложением </w:t>
      </w:r>
      <w:r w:rsidR="003D7DC5">
        <w:rPr>
          <w:sz w:val="24"/>
        </w:rPr>
        <w:t xml:space="preserve">№ </w:t>
      </w:r>
      <w:r w:rsidRPr="00511AE6">
        <w:rPr>
          <w:sz w:val="24"/>
        </w:rPr>
        <w:t>1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в) в заявлении имеются незаполненные разделы (пункты), подлежащие обязательному заполнению;</w:t>
      </w:r>
    </w:p>
    <w:p w:rsidR="00511AE6" w:rsidRPr="00511AE6" w:rsidRDefault="00511AE6" w:rsidP="00511AE6">
      <w:pPr>
        <w:pStyle w:val="af3"/>
        <w:tabs>
          <w:tab w:val="left" w:pos="142"/>
          <w:tab w:val="left" w:pos="284"/>
        </w:tabs>
        <w:ind w:firstLine="709"/>
        <w:jc w:val="both"/>
        <w:rPr>
          <w:sz w:val="24"/>
        </w:rPr>
      </w:pPr>
      <w:r w:rsidRPr="00511AE6">
        <w:rPr>
          <w:sz w:val="24"/>
        </w:rPr>
        <w:t>г) текст в заявлении не поддается прочтению;</w:t>
      </w:r>
    </w:p>
    <w:p w:rsidR="00511AE6" w:rsidRPr="00511AE6" w:rsidRDefault="00511AE6" w:rsidP="00511AE6">
      <w:pPr>
        <w:pStyle w:val="af3"/>
        <w:tabs>
          <w:tab w:val="left" w:pos="142"/>
          <w:tab w:val="left" w:pos="284"/>
        </w:tabs>
        <w:ind w:firstLine="709"/>
        <w:jc w:val="both"/>
        <w:rPr>
          <w:sz w:val="24"/>
        </w:rPr>
      </w:pPr>
      <w:r w:rsidRPr="00511AE6">
        <w:rPr>
          <w:sz w:val="24"/>
        </w:rPr>
        <w:t>д) заявление не подписано гражданином-заявителем (подписано неуполномоченным лицом);</w:t>
      </w:r>
    </w:p>
    <w:p w:rsidR="00511AE6" w:rsidRPr="00511AE6" w:rsidRDefault="00511AE6" w:rsidP="00511AE6">
      <w:pPr>
        <w:pStyle w:val="af3"/>
        <w:tabs>
          <w:tab w:val="left" w:pos="142"/>
          <w:tab w:val="left" w:pos="284"/>
        </w:tabs>
        <w:ind w:firstLine="709"/>
        <w:jc w:val="both"/>
        <w:rPr>
          <w:sz w:val="24"/>
        </w:rPr>
      </w:pPr>
      <w:r w:rsidRPr="00511AE6">
        <w:rPr>
          <w:sz w:val="24"/>
        </w:rPr>
        <w:t>е) к заявлению не приложены документы (либо приложен неполный комплект документов), указанные в приложении к нему;</w:t>
      </w:r>
    </w:p>
    <w:p w:rsidR="00511AE6" w:rsidRPr="00511AE6" w:rsidRDefault="00511AE6" w:rsidP="00511AE6">
      <w:pPr>
        <w:pStyle w:val="af3"/>
        <w:tabs>
          <w:tab w:val="left" w:pos="142"/>
          <w:tab w:val="left" w:pos="284"/>
        </w:tabs>
        <w:ind w:firstLine="709"/>
        <w:jc w:val="both"/>
        <w:rPr>
          <w:sz w:val="24"/>
        </w:rPr>
      </w:pPr>
      <w:r w:rsidRPr="00511AE6">
        <w:rPr>
          <w:sz w:val="24"/>
        </w:rPr>
        <w:t>ж) заявление подано лицом, неуполномоченным в соответствии</w:t>
      </w:r>
      <w:r w:rsidRPr="00511AE6">
        <w:rPr>
          <w:sz w:val="24"/>
        </w:rPr>
        <w:br/>
        <w:t>с законодательством Российской Федерации представлять интересы гражданина.</w:t>
      </w:r>
    </w:p>
    <w:p w:rsidR="00511AE6" w:rsidRPr="00511AE6" w:rsidRDefault="00511AE6" w:rsidP="00511AE6">
      <w:pPr>
        <w:pStyle w:val="af3"/>
        <w:tabs>
          <w:tab w:val="left" w:pos="142"/>
          <w:tab w:val="left" w:pos="284"/>
        </w:tabs>
        <w:ind w:firstLine="709"/>
        <w:jc w:val="both"/>
        <w:rPr>
          <w:sz w:val="24"/>
        </w:rPr>
      </w:pPr>
      <w:r w:rsidRPr="00511AE6">
        <w:rPr>
          <w:sz w:val="24"/>
        </w:rPr>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2.10. Исчерпывающий перечень оснований для отказа в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1) </w:t>
      </w:r>
      <w:proofErr w:type="spellStart"/>
      <w:r w:rsidRPr="00511AE6">
        <w:rPr>
          <w:sz w:val="24"/>
        </w:rPr>
        <w:t>непредоставление</w:t>
      </w:r>
      <w:proofErr w:type="spellEnd"/>
      <w:r w:rsidRPr="00511AE6">
        <w:rPr>
          <w:sz w:val="24"/>
        </w:rPr>
        <w:t xml:space="preserve"> документов, указанных в пункте 2.6. настоящего Административного регламента, за исключением документов, запрашиваемых по </w:t>
      </w:r>
      <w:proofErr w:type="spellStart"/>
      <w:r w:rsidRPr="00511AE6">
        <w:rPr>
          <w:sz w:val="24"/>
        </w:rPr>
        <w:t>Межведу</w:t>
      </w:r>
      <w:proofErr w:type="spellEnd"/>
      <w:r w:rsidRPr="00511AE6">
        <w:rPr>
          <w:sz w:val="24"/>
        </w:rPr>
        <w:t>;</w:t>
      </w:r>
    </w:p>
    <w:p w:rsidR="00511AE6" w:rsidRPr="00511AE6" w:rsidRDefault="00511AE6" w:rsidP="00511AE6">
      <w:pPr>
        <w:pStyle w:val="af3"/>
        <w:tabs>
          <w:tab w:val="left" w:pos="142"/>
          <w:tab w:val="left" w:pos="284"/>
        </w:tabs>
        <w:ind w:firstLine="709"/>
        <w:jc w:val="both"/>
        <w:rPr>
          <w:sz w:val="24"/>
        </w:rPr>
      </w:pPr>
      <w:r w:rsidRPr="00511AE6">
        <w:rPr>
          <w:sz w:val="24"/>
        </w:rPr>
        <w:t>2) представления документов в ненадлежащий орган.</w:t>
      </w:r>
    </w:p>
    <w:p w:rsidR="00511AE6" w:rsidRPr="00511AE6" w:rsidRDefault="00511AE6" w:rsidP="00511AE6">
      <w:pPr>
        <w:pStyle w:val="af3"/>
        <w:tabs>
          <w:tab w:val="left" w:pos="142"/>
          <w:tab w:val="left" w:pos="284"/>
        </w:tabs>
        <w:ind w:firstLine="709"/>
        <w:jc w:val="both"/>
        <w:rPr>
          <w:sz w:val="24"/>
        </w:rPr>
      </w:pPr>
      <w:r w:rsidRPr="00511AE6">
        <w:rPr>
          <w:sz w:val="24"/>
        </w:rPr>
        <w:t>2.11. Муниципальная услуга предоставляется Администрацией бесплатно.</w:t>
      </w:r>
    </w:p>
    <w:p w:rsidR="00511AE6" w:rsidRPr="00511AE6" w:rsidRDefault="00511AE6" w:rsidP="00511AE6">
      <w:pPr>
        <w:pStyle w:val="af3"/>
        <w:tabs>
          <w:tab w:val="left" w:pos="142"/>
          <w:tab w:val="left" w:pos="284"/>
        </w:tabs>
        <w:ind w:firstLine="709"/>
        <w:jc w:val="both"/>
        <w:rPr>
          <w:sz w:val="24"/>
        </w:rPr>
      </w:pPr>
      <w:r w:rsidRPr="00511AE6">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11AE6" w:rsidRPr="00511AE6" w:rsidRDefault="00511AE6" w:rsidP="00511AE6">
      <w:pPr>
        <w:pStyle w:val="af3"/>
        <w:tabs>
          <w:tab w:val="left" w:pos="142"/>
          <w:tab w:val="left" w:pos="284"/>
        </w:tabs>
        <w:ind w:firstLine="709"/>
        <w:jc w:val="both"/>
        <w:rPr>
          <w:sz w:val="24"/>
        </w:rPr>
      </w:pPr>
      <w:r w:rsidRPr="00511AE6">
        <w:rPr>
          <w:sz w:val="24"/>
        </w:rPr>
        <w:t>2.13. Срок регистрации запроса заявителя о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при личном обращении – 1 рабочий день;</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почтовой связью в ОМСУ – в день поступления запроса в ОМСУ;</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на бумажном носителе из МФЦ в ОМСУ – в день поступления запроса в ОМСУ;</w:t>
      </w:r>
    </w:p>
    <w:p w:rsidR="00511AE6" w:rsidRPr="00511AE6" w:rsidRDefault="00511AE6" w:rsidP="00511AE6">
      <w:pPr>
        <w:pStyle w:val="af3"/>
        <w:tabs>
          <w:tab w:val="left" w:pos="142"/>
          <w:tab w:val="left" w:pos="284"/>
        </w:tabs>
        <w:ind w:firstLine="709"/>
        <w:jc w:val="both"/>
        <w:rPr>
          <w:sz w:val="24"/>
        </w:rPr>
      </w:pPr>
      <w:r w:rsidRPr="00511AE6">
        <w:rPr>
          <w:sz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11AE6" w:rsidRPr="00511AE6" w:rsidRDefault="00511AE6" w:rsidP="00511AE6">
      <w:pPr>
        <w:pStyle w:val="af3"/>
        <w:tabs>
          <w:tab w:val="left" w:pos="142"/>
          <w:tab w:val="left" w:pos="284"/>
        </w:tabs>
        <w:ind w:firstLine="709"/>
        <w:jc w:val="both"/>
        <w:rPr>
          <w:sz w:val="24"/>
        </w:rPr>
      </w:pPr>
      <w:r w:rsidRPr="00511AE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2.14.1. Предоставление муниципальной услуги осуществляется в специально выделенных для этих целей помещениях Администрации ОМСУ или в МФЦ.</w:t>
      </w:r>
    </w:p>
    <w:p w:rsidR="00511AE6" w:rsidRPr="00511AE6" w:rsidRDefault="00511AE6" w:rsidP="00511AE6">
      <w:pPr>
        <w:pStyle w:val="af3"/>
        <w:tabs>
          <w:tab w:val="left" w:pos="142"/>
          <w:tab w:val="left" w:pos="284"/>
        </w:tabs>
        <w:ind w:firstLine="709"/>
        <w:jc w:val="both"/>
        <w:rPr>
          <w:sz w:val="24"/>
        </w:rPr>
      </w:pPr>
      <w:r w:rsidRPr="00511AE6">
        <w:rPr>
          <w:sz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511AE6">
        <w:rPr>
          <w:sz w:val="24"/>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11AE6" w:rsidRPr="00511AE6" w:rsidRDefault="00511AE6" w:rsidP="00511AE6">
      <w:pPr>
        <w:pStyle w:val="af3"/>
        <w:tabs>
          <w:tab w:val="left" w:pos="142"/>
          <w:tab w:val="left" w:pos="284"/>
        </w:tabs>
        <w:ind w:firstLine="709"/>
        <w:jc w:val="both"/>
        <w:rPr>
          <w:sz w:val="24"/>
        </w:rPr>
      </w:pPr>
      <w:r w:rsidRPr="00511AE6">
        <w:rPr>
          <w:sz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11AE6" w:rsidRPr="00511AE6" w:rsidRDefault="00511AE6" w:rsidP="00511AE6">
      <w:pPr>
        <w:pStyle w:val="af3"/>
        <w:tabs>
          <w:tab w:val="left" w:pos="142"/>
          <w:tab w:val="left" w:pos="284"/>
        </w:tabs>
        <w:ind w:firstLine="709"/>
        <w:jc w:val="both"/>
        <w:rPr>
          <w:sz w:val="24"/>
        </w:rPr>
      </w:pPr>
      <w:r w:rsidRPr="00511AE6">
        <w:rPr>
          <w:sz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511AE6" w:rsidRPr="00511AE6" w:rsidRDefault="00511AE6" w:rsidP="00511AE6">
      <w:pPr>
        <w:pStyle w:val="af3"/>
        <w:tabs>
          <w:tab w:val="left" w:pos="142"/>
          <w:tab w:val="left" w:pos="284"/>
        </w:tabs>
        <w:ind w:firstLine="709"/>
        <w:jc w:val="both"/>
        <w:rPr>
          <w:sz w:val="24"/>
        </w:rPr>
      </w:pPr>
      <w:r w:rsidRPr="00511AE6">
        <w:rPr>
          <w:sz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11AE6" w:rsidRPr="00511AE6" w:rsidRDefault="00511AE6" w:rsidP="00511AE6">
      <w:pPr>
        <w:pStyle w:val="af3"/>
        <w:tabs>
          <w:tab w:val="left" w:pos="142"/>
          <w:tab w:val="left" w:pos="284"/>
        </w:tabs>
        <w:ind w:firstLine="709"/>
        <w:jc w:val="both"/>
        <w:rPr>
          <w:sz w:val="24"/>
        </w:rPr>
      </w:pPr>
      <w:r w:rsidRPr="00511AE6">
        <w:rPr>
          <w:sz w:val="24"/>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511AE6" w:rsidRPr="00511AE6" w:rsidRDefault="00511AE6" w:rsidP="00511AE6">
      <w:pPr>
        <w:pStyle w:val="af3"/>
        <w:tabs>
          <w:tab w:val="left" w:pos="142"/>
          <w:tab w:val="left" w:pos="284"/>
        </w:tabs>
        <w:ind w:firstLine="709"/>
        <w:jc w:val="both"/>
        <w:rPr>
          <w:sz w:val="24"/>
        </w:rPr>
      </w:pPr>
      <w:r w:rsidRPr="00511AE6">
        <w:rPr>
          <w:sz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11AE6" w:rsidRPr="00511AE6" w:rsidRDefault="00511AE6" w:rsidP="00511AE6">
      <w:pPr>
        <w:pStyle w:val="af3"/>
        <w:tabs>
          <w:tab w:val="left" w:pos="142"/>
          <w:tab w:val="left" w:pos="284"/>
        </w:tabs>
        <w:ind w:firstLine="709"/>
        <w:jc w:val="both"/>
        <w:rPr>
          <w:sz w:val="24"/>
        </w:rPr>
      </w:pPr>
      <w:r w:rsidRPr="00511AE6">
        <w:rPr>
          <w:sz w:val="24"/>
        </w:rPr>
        <w:t xml:space="preserve">2.14.8. Наличие визуальной, текстовой и </w:t>
      </w:r>
      <w:proofErr w:type="spellStart"/>
      <w:r w:rsidRPr="00511AE6">
        <w:rPr>
          <w:sz w:val="24"/>
        </w:rPr>
        <w:t>мультимедийной</w:t>
      </w:r>
      <w:proofErr w:type="spellEnd"/>
      <w:r w:rsidRPr="00511AE6">
        <w:rPr>
          <w:sz w:val="24"/>
        </w:rPr>
        <w:t xml:space="preserve"> информации о порядке предоставления муниципальных услуг, знаков, выполненных рельефно-точечным шрифтом Брайля.</w:t>
      </w:r>
    </w:p>
    <w:p w:rsidR="00511AE6" w:rsidRPr="00511AE6" w:rsidRDefault="00511AE6" w:rsidP="00511AE6">
      <w:pPr>
        <w:pStyle w:val="af3"/>
        <w:tabs>
          <w:tab w:val="left" w:pos="142"/>
          <w:tab w:val="left" w:pos="284"/>
        </w:tabs>
        <w:ind w:firstLine="709"/>
        <w:jc w:val="both"/>
        <w:rPr>
          <w:sz w:val="24"/>
        </w:rPr>
      </w:pPr>
      <w:r w:rsidRPr="00511AE6">
        <w:rPr>
          <w:sz w:val="24"/>
        </w:rPr>
        <w:t>2.14.9. Оборудование мест повышенного удобства с дополнительным местом для собаки – поводыря и устрой</w:t>
      </w:r>
      <w:proofErr w:type="gramStart"/>
      <w:r w:rsidRPr="00511AE6">
        <w:rPr>
          <w:sz w:val="24"/>
        </w:rPr>
        <w:t>ств дл</w:t>
      </w:r>
      <w:proofErr w:type="gramEnd"/>
      <w:r w:rsidRPr="00511AE6">
        <w:rPr>
          <w:sz w:val="24"/>
        </w:rPr>
        <w:t>я передвижения инвалида (костылей, ходунков).</w:t>
      </w:r>
    </w:p>
    <w:p w:rsidR="00511AE6" w:rsidRPr="00511AE6" w:rsidRDefault="00511AE6" w:rsidP="00511AE6">
      <w:pPr>
        <w:pStyle w:val="af3"/>
        <w:tabs>
          <w:tab w:val="left" w:pos="142"/>
          <w:tab w:val="left" w:pos="284"/>
        </w:tabs>
        <w:ind w:firstLine="709"/>
        <w:jc w:val="both"/>
        <w:rPr>
          <w:sz w:val="24"/>
        </w:rPr>
      </w:pPr>
      <w:r w:rsidRPr="00511AE6">
        <w:rPr>
          <w:sz w:val="24"/>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11AE6" w:rsidRPr="00511AE6" w:rsidRDefault="00511AE6" w:rsidP="00511AE6">
      <w:pPr>
        <w:pStyle w:val="af3"/>
        <w:tabs>
          <w:tab w:val="left" w:pos="142"/>
          <w:tab w:val="left" w:pos="284"/>
        </w:tabs>
        <w:ind w:firstLine="709"/>
        <w:jc w:val="both"/>
        <w:rPr>
          <w:sz w:val="24"/>
        </w:rPr>
      </w:pPr>
      <w:r w:rsidRPr="00511AE6">
        <w:rPr>
          <w:sz w:val="24"/>
        </w:rPr>
        <w:t xml:space="preserve">2.14.11. Помещения приема и выдачи документов должны предусматривать места для ожидания, информирования и приема заявителей. </w:t>
      </w:r>
    </w:p>
    <w:p w:rsidR="00511AE6" w:rsidRPr="00511AE6" w:rsidRDefault="00511AE6" w:rsidP="00511AE6">
      <w:pPr>
        <w:pStyle w:val="af3"/>
        <w:tabs>
          <w:tab w:val="left" w:pos="142"/>
          <w:tab w:val="left" w:pos="284"/>
        </w:tabs>
        <w:ind w:firstLine="709"/>
        <w:jc w:val="both"/>
        <w:rPr>
          <w:sz w:val="24"/>
        </w:rPr>
      </w:pPr>
      <w:r w:rsidRPr="00511AE6">
        <w:rPr>
          <w:sz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11AE6" w:rsidRPr="00511AE6" w:rsidRDefault="00511AE6" w:rsidP="00511AE6">
      <w:pPr>
        <w:pStyle w:val="af3"/>
        <w:tabs>
          <w:tab w:val="left" w:pos="142"/>
          <w:tab w:val="left" w:pos="284"/>
        </w:tabs>
        <w:ind w:firstLine="709"/>
        <w:jc w:val="both"/>
        <w:rPr>
          <w:sz w:val="24"/>
        </w:rPr>
      </w:pPr>
      <w:r w:rsidRPr="00511AE6">
        <w:rPr>
          <w:sz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11AE6" w:rsidRPr="00511AE6" w:rsidRDefault="00511AE6" w:rsidP="00511AE6">
      <w:pPr>
        <w:pStyle w:val="af3"/>
        <w:tabs>
          <w:tab w:val="left" w:pos="142"/>
          <w:tab w:val="left" w:pos="284"/>
        </w:tabs>
        <w:ind w:firstLine="709"/>
        <w:jc w:val="both"/>
        <w:rPr>
          <w:sz w:val="24"/>
        </w:rPr>
      </w:pPr>
      <w:r w:rsidRPr="00511AE6">
        <w:rPr>
          <w:sz w:val="24"/>
        </w:rPr>
        <w:t>2.15. Показатели доступности и качества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2.15.1. Показатели доступности муниципальной услуги (общие, применимые в отношении всех заявителей):</w:t>
      </w:r>
    </w:p>
    <w:p w:rsidR="00511AE6" w:rsidRPr="00511AE6" w:rsidRDefault="00511AE6" w:rsidP="00511AE6">
      <w:pPr>
        <w:pStyle w:val="af3"/>
        <w:tabs>
          <w:tab w:val="left" w:pos="142"/>
          <w:tab w:val="left" w:pos="284"/>
        </w:tabs>
        <w:ind w:firstLine="709"/>
        <w:jc w:val="both"/>
        <w:rPr>
          <w:sz w:val="24"/>
        </w:rPr>
      </w:pPr>
      <w:r w:rsidRPr="00511AE6">
        <w:rPr>
          <w:sz w:val="24"/>
        </w:rPr>
        <w:t>1) равные права и возможности при получении муниципальной услуги для заявителей;</w:t>
      </w:r>
    </w:p>
    <w:p w:rsidR="00511AE6" w:rsidRPr="00511AE6" w:rsidRDefault="00511AE6" w:rsidP="00511AE6">
      <w:pPr>
        <w:pStyle w:val="af3"/>
        <w:tabs>
          <w:tab w:val="left" w:pos="142"/>
          <w:tab w:val="left" w:pos="284"/>
        </w:tabs>
        <w:ind w:firstLine="709"/>
        <w:jc w:val="both"/>
        <w:rPr>
          <w:sz w:val="24"/>
        </w:rPr>
      </w:pPr>
      <w:r w:rsidRPr="00511AE6">
        <w:rPr>
          <w:sz w:val="24"/>
        </w:rPr>
        <w:t>2) транспортная доступность к месту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511AE6" w:rsidRPr="00511AE6" w:rsidRDefault="00511AE6" w:rsidP="00511AE6">
      <w:pPr>
        <w:pStyle w:val="af3"/>
        <w:tabs>
          <w:tab w:val="left" w:pos="142"/>
          <w:tab w:val="left" w:pos="284"/>
        </w:tabs>
        <w:ind w:firstLine="709"/>
        <w:jc w:val="both"/>
        <w:rPr>
          <w:sz w:val="24"/>
        </w:rPr>
      </w:pPr>
      <w:r w:rsidRPr="00511AE6">
        <w:rPr>
          <w:sz w:val="24"/>
        </w:rPr>
        <w:t>4) возможность получения полной и достоверной информации о муниципальной услуге в Администрации ОМСУ, МФЦ, по телефону, на официальном сайте органа, предоставляющего услугу, посредством ПГУ ЛО;</w:t>
      </w:r>
    </w:p>
    <w:p w:rsidR="00511AE6" w:rsidRPr="00511AE6" w:rsidRDefault="00511AE6" w:rsidP="00511AE6">
      <w:pPr>
        <w:pStyle w:val="af3"/>
        <w:tabs>
          <w:tab w:val="left" w:pos="142"/>
          <w:tab w:val="left" w:pos="284"/>
        </w:tabs>
        <w:ind w:firstLine="709"/>
        <w:jc w:val="both"/>
        <w:rPr>
          <w:sz w:val="24"/>
        </w:rPr>
      </w:pPr>
      <w:r w:rsidRPr="00511AE6">
        <w:rPr>
          <w:sz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11AE6" w:rsidRPr="00511AE6" w:rsidRDefault="00511AE6" w:rsidP="00511AE6">
      <w:pPr>
        <w:pStyle w:val="af3"/>
        <w:tabs>
          <w:tab w:val="left" w:pos="142"/>
          <w:tab w:val="left" w:pos="284"/>
        </w:tabs>
        <w:ind w:firstLine="709"/>
        <w:jc w:val="both"/>
        <w:rPr>
          <w:sz w:val="24"/>
        </w:rPr>
      </w:pPr>
      <w:r w:rsidRPr="00511AE6">
        <w:rPr>
          <w:sz w:val="24"/>
        </w:rPr>
        <w:t>2.15.2. Показатели доступности муниципальной услуги (специальные, применимые в отношении инвалидов):</w:t>
      </w:r>
    </w:p>
    <w:p w:rsidR="00511AE6" w:rsidRPr="00511AE6" w:rsidRDefault="00511AE6" w:rsidP="00511AE6">
      <w:pPr>
        <w:pStyle w:val="af3"/>
        <w:tabs>
          <w:tab w:val="left" w:pos="142"/>
          <w:tab w:val="left" w:pos="284"/>
        </w:tabs>
        <w:ind w:firstLine="709"/>
        <w:jc w:val="both"/>
        <w:rPr>
          <w:sz w:val="24"/>
        </w:rPr>
      </w:pPr>
      <w:r w:rsidRPr="00511AE6">
        <w:rPr>
          <w:sz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11AE6" w:rsidRPr="00511AE6" w:rsidRDefault="00511AE6" w:rsidP="00511AE6">
      <w:pPr>
        <w:pStyle w:val="af3"/>
        <w:tabs>
          <w:tab w:val="left" w:pos="142"/>
          <w:tab w:val="left" w:pos="284"/>
        </w:tabs>
        <w:ind w:firstLine="709"/>
        <w:jc w:val="both"/>
        <w:rPr>
          <w:sz w:val="24"/>
        </w:rPr>
      </w:pPr>
      <w:r w:rsidRPr="00511AE6">
        <w:rPr>
          <w:sz w:val="24"/>
        </w:rPr>
        <w:t>2) обеспечение беспрепятственного доступа инвалидов к помещениям, в которых предоставляется муниципальная услуга;</w:t>
      </w:r>
    </w:p>
    <w:p w:rsidR="00511AE6" w:rsidRPr="00511AE6" w:rsidRDefault="00511AE6" w:rsidP="00511AE6">
      <w:pPr>
        <w:pStyle w:val="af3"/>
        <w:tabs>
          <w:tab w:val="left" w:pos="142"/>
          <w:tab w:val="left" w:pos="284"/>
        </w:tabs>
        <w:ind w:firstLine="709"/>
        <w:jc w:val="both"/>
        <w:rPr>
          <w:sz w:val="24"/>
        </w:rPr>
      </w:pPr>
      <w:r w:rsidRPr="00511AE6">
        <w:rPr>
          <w:sz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11AE6" w:rsidRPr="00511AE6" w:rsidRDefault="00511AE6" w:rsidP="00511AE6">
      <w:pPr>
        <w:pStyle w:val="af3"/>
        <w:tabs>
          <w:tab w:val="left" w:pos="142"/>
          <w:tab w:val="left" w:pos="284"/>
        </w:tabs>
        <w:ind w:firstLine="709"/>
        <w:jc w:val="both"/>
        <w:rPr>
          <w:sz w:val="24"/>
        </w:rPr>
      </w:pPr>
      <w:r w:rsidRPr="00511AE6">
        <w:rPr>
          <w:sz w:val="24"/>
        </w:rPr>
        <w:t>2.15.3. Показатели качества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1) соблюдение срока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2) соблюдение требований стандарта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 удовлетворенность заявителя профессионализмом должностных лиц Администрации, МФЦ при предоставлении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4) соблюдение времени ожидания в очереди при подаче запроса и получении результата; </w:t>
      </w:r>
    </w:p>
    <w:p w:rsidR="00511AE6" w:rsidRPr="00511AE6" w:rsidRDefault="00511AE6" w:rsidP="00511AE6">
      <w:pPr>
        <w:pStyle w:val="af3"/>
        <w:tabs>
          <w:tab w:val="left" w:pos="142"/>
          <w:tab w:val="left" w:pos="284"/>
        </w:tabs>
        <w:ind w:firstLine="709"/>
        <w:jc w:val="both"/>
        <w:rPr>
          <w:sz w:val="24"/>
        </w:rPr>
      </w:pPr>
      <w:r w:rsidRPr="00511AE6">
        <w:rPr>
          <w:sz w:val="24"/>
        </w:rPr>
        <w:t>5) осуществление не более одного взаимодействия заявителя с должностными лицами Администрации при получении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6) отсутствие жалоб на действия или бездействия должностных лиц Администрации, поданных в установленном порядке.</w:t>
      </w:r>
    </w:p>
    <w:p w:rsidR="00511AE6" w:rsidRPr="00511AE6" w:rsidRDefault="00511AE6" w:rsidP="00511AE6">
      <w:pPr>
        <w:pStyle w:val="af3"/>
        <w:tabs>
          <w:tab w:val="left" w:pos="142"/>
          <w:tab w:val="left" w:pos="284"/>
        </w:tabs>
        <w:ind w:firstLine="709"/>
        <w:jc w:val="both"/>
        <w:rPr>
          <w:sz w:val="24"/>
        </w:rPr>
      </w:pPr>
      <w:r w:rsidRPr="00511AE6">
        <w:rPr>
          <w:sz w:val="24"/>
        </w:rPr>
        <w:t>2.16. Получение услуг, которые, являются необходимыми и обязательными для предоставления муниципальной услуги, не требуется.</w:t>
      </w:r>
    </w:p>
    <w:p w:rsidR="00511AE6" w:rsidRPr="00511AE6" w:rsidRDefault="00511AE6" w:rsidP="00511AE6">
      <w:pPr>
        <w:pStyle w:val="af3"/>
        <w:tabs>
          <w:tab w:val="left" w:pos="142"/>
          <w:tab w:val="left" w:pos="284"/>
        </w:tabs>
        <w:ind w:firstLine="709"/>
        <w:jc w:val="both"/>
        <w:rPr>
          <w:sz w:val="24"/>
        </w:rPr>
      </w:pPr>
      <w:r w:rsidRPr="00511AE6">
        <w:rPr>
          <w:sz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2.17.1.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Администрацией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11AE6" w:rsidRPr="00511AE6" w:rsidRDefault="00511AE6" w:rsidP="00511AE6">
      <w:pPr>
        <w:pStyle w:val="af3"/>
        <w:tabs>
          <w:tab w:val="left" w:pos="142"/>
          <w:tab w:val="left" w:pos="284"/>
        </w:tabs>
        <w:ind w:firstLine="709"/>
        <w:jc w:val="both"/>
        <w:rPr>
          <w:sz w:val="24"/>
        </w:rPr>
      </w:pPr>
    </w:p>
    <w:p w:rsidR="0063141B" w:rsidRDefault="00511AE6" w:rsidP="0063141B">
      <w:pPr>
        <w:pStyle w:val="af3"/>
        <w:tabs>
          <w:tab w:val="left" w:pos="142"/>
          <w:tab w:val="left" w:pos="284"/>
        </w:tabs>
        <w:ind w:firstLine="709"/>
        <w:rPr>
          <w:b/>
          <w:sz w:val="24"/>
        </w:rPr>
      </w:pPr>
      <w:r w:rsidRPr="00511AE6">
        <w:rPr>
          <w:b/>
          <w:sz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511AE6" w:rsidRPr="00511AE6" w:rsidRDefault="00511AE6" w:rsidP="0063141B">
      <w:pPr>
        <w:pStyle w:val="af3"/>
        <w:tabs>
          <w:tab w:val="left" w:pos="142"/>
          <w:tab w:val="left" w:pos="284"/>
        </w:tabs>
        <w:spacing w:after="240"/>
        <w:ind w:firstLine="709"/>
        <w:rPr>
          <w:b/>
          <w:sz w:val="24"/>
        </w:rPr>
      </w:pPr>
      <w:r w:rsidRPr="00511AE6">
        <w:rPr>
          <w:b/>
          <w:sz w:val="24"/>
        </w:rPr>
        <w:t>в многофункциональных центрах</w:t>
      </w:r>
    </w:p>
    <w:p w:rsidR="00511AE6" w:rsidRPr="00511AE6" w:rsidRDefault="00511AE6" w:rsidP="00511AE6">
      <w:pPr>
        <w:pStyle w:val="af3"/>
        <w:tabs>
          <w:tab w:val="left" w:pos="142"/>
          <w:tab w:val="left" w:pos="284"/>
        </w:tabs>
        <w:ind w:firstLine="709"/>
        <w:jc w:val="both"/>
        <w:rPr>
          <w:sz w:val="24"/>
        </w:rPr>
      </w:pPr>
      <w:r w:rsidRPr="00511AE6">
        <w:rPr>
          <w:sz w:val="24"/>
        </w:rPr>
        <w:t>3.1. Состав, последовательность и сроки выполнения административных процедур, требования к порядку их выполнения</w:t>
      </w:r>
    </w:p>
    <w:p w:rsidR="00511AE6" w:rsidRPr="00511AE6" w:rsidRDefault="00511AE6" w:rsidP="00511AE6">
      <w:pPr>
        <w:pStyle w:val="af3"/>
        <w:tabs>
          <w:tab w:val="left" w:pos="142"/>
          <w:tab w:val="left" w:pos="284"/>
        </w:tabs>
        <w:ind w:firstLine="709"/>
        <w:jc w:val="both"/>
        <w:rPr>
          <w:sz w:val="24"/>
        </w:rPr>
      </w:pPr>
      <w:r w:rsidRPr="00511AE6">
        <w:rPr>
          <w:sz w:val="24"/>
        </w:rPr>
        <w:t>3.1.1. Предоставление государственной услуги включает в себя следующие административные процедуры:</w:t>
      </w:r>
    </w:p>
    <w:p w:rsidR="00511AE6" w:rsidRPr="00511AE6" w:rsidRDefault="00511AE6" w:rsidP="00511AE6">
      <w:pPr>
        <w:pStyle w:val="af3"/>
        <w:tabs>
          <w:tab w:val="left" w:pos="142"/>
          <w:tab w:val="left" w:pos="284"/>
        </w:tabs>
        <w:ind w:firstLine="709"/>
        <w:jc w:val="both"/>
        <w:rPr>
          <w:sz w:val="24"/>
        </w:rPr>
      </w:pPr>
      <w:r w:rsidRPr="00511AE6">
        <w:rPr>
          <w:sz w:val="24"/>
        </w:rPr>
        <w:t>- прием, регистрация заявления и прилагаемых к нему документов – 1 рабочий день;</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w:t>
      </w:r>
      <w:r w:rsidRPr="00511AE6">
        <w:rPr>
          <w:color w:val="FF0000"/>
          <w:sz w:val="24"/>
        </w:rPr>
        <w:t xml:space="preserve"> </w:t>
      </w:r>
      <w:r w:rsidRPr="00511AE6">
        <w:rPr>
          <w:sz w:val="24"/>
        </w:rPr>
        <w:t>рабочих дней;</w:t>
      </w:r>
    </w:p>
    <w:p w:rsidR="00511AE6" w:rsidRPr="00511AE6" w:rsidRDefault="00511AE6" w:rsidP="00511AE6">
      <w:pPr>
        <w:pStyle w:val="af3"/>
        <w:tabs>
          <w:tab w:val="left" w:pos="142"/>
          <w:tab w:val="left" w:pos="284"/>
        </w:tabs>
        <w:ind w:firstLine="709"/>
        <w:jc w:val="both"/>
        <w:rPr>
          <w:sz w:val="24"/>
        </w:rPr>
      </w:pPr>
      <w:r w:rsidRPr="00511AE6">
        <w:rPr>
          <w:sz w:val="24"/>
        </w:rPr>
        <w:t>- подготовка решения о признании либо об отказе в признании гражданина (и членов его семьи, указанных в заявлении), соответствующим условиям участия в основном мероприятии – 7 рабочих дней.</w:t>
      </w:r>
    </w:p>
    <w:p w:rsidR="00511AE6" w:rsidRPr="00511AE6" w:rsidRDefault="00511AE6" w:rsidP="00511AE6">
      <w:pPr>
        <w:pStyle w:val="af3"/>
        <w:tabs>
          <w:tab w:val="left" w:pos="142"/>
          <w:tab w:val="left" w:pos="284"/>
        </w:tabs>
        <w:ind w:firstLine="709"/>
        <w:jc w:val="both"/>
        <w:rPr>
          <w:color w:val="FF0000"/>
          <w:sz w:val="24"/>
        </w:rPr>
      </w:pPr>
      <w:r w:rsidRPr="00511AE6">
        <w:rPr>
          <w:sz w:val="24"/>
        </w:rPr>
        <w:t>- выдача или направление заявителю решения о признании либо об отказе в признании гражданина (и членов его семьи) соответствующей условиям участия в программном мероприятии 2 рабочих дня.</w:t>
      </w:r>
    </w:p>
    <w:p w:rsidR="00511AE6" w:rsidRPr="00511AE6" w:rsidRDefault="00511AE6" w:rsidP="00511AE6">
      <w:pPr>
        <w:pStyle w:val="af3"/>
        <w:tabs>
          <w:tab w:val="left" w:pos="142"/>
          <w:tab w:val="left" w:pos="284"/>
        </w:tabs>
        <w:ind w:firstLine="709"/>
        <w:jc w:val="both"/>
        <w:rPr>
          <w:sz w:val="24"/>
        </w:rPr>
      </w:pPr>
      <w:r w:rsidRPr="00511AE6">
        <w:rPr>
          <w:sz w:val="24"/>
        </w:rPr>
        <w:t>Последовательность административных действий (процедур) по предоставлению муниципальной услуги отражена в блок – схеме, представленной в</w:t>
      </w:r>
      <w:r w:rsidRPr="00511AE6">
        <w:rPr>
          <w:color w:val="FF0000"/>
          <w:sz w:val="24"/>
        </w:rPr>
        <w:t xml:space="preserve"> </w:t>
      </w:r>
      <w:r w:rsidRPr="00511AE6">
        <w:rPr>
          <w:sz w:val="24"/>
        </w:rPr>
        <w:t>приложении № 3 к настоящему Административному регламенту.</w:t>
      </w:r>
    </w:p>
    <w:p w:rsidR="00511AE6" w:rsidRPr="00511AE6" w:rsidRDefault="00511AE6" w:rsidP="00511AE6">
      <w:pPr>
        <w:pStyle w:val="af3"/>
        <w:tabs>
          <w:tab w:val="left" w:pos="142"/>
          <w:tab w:val="left" w:pos="284"/>
        </w:tabs>
        <w:ind w:firstLine="709"/>
        <w:jc w:val="both"/>
        <w:rPr>
          <w:sz w:val="24"/>
        </w:rPr>
      </w:pPr>
      <w:r w:rsidRPr="00511AE6">
        <w:rPr>
          <w:sz w:val="24"/>
        </w:rPr>
        <w:t>3.1.2. Прием, регистрация заявления и прилагаемых к нему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настоящих методических рекомендаций.</w:t>
      </w:r>
    </w:p>
    <w:p w:rsidR="00511AE6" w:rsidRPr="00511AE6" w:rsidRDefault="00511AE6" w:rsidP="00511AE6">
      <w:pPr>
        <w:pStyle w:val="af3"/>
        <w:tabs>
          <w:tab w:val="left" w:pos="142"/>
          <w:tab w:val="left" w:pos="284"/>
        </w:tabs>
        <w:ind w:firstLine="709"/>
        <w:jc w:val="both"/>
        <w:rPr>
          <w:sz w:val="24"/>
        </w:rPr>
      </w:pPr>
      <w:r w:rsidRPr="00511AE6">
        <w:rPr>
          <w:sz w:val="24"/>
        </w:rPr>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511AE6" w:rsidRPr="00511AE6" w:rsidRDefault="00511AE6" w:rsidP="00511AE6">
      <w:pPr>
        <w:pStyle w:val="af3"/>
        <w:tabs>
          <w:tab w:val="left" w:pos="142"/>
          <w:tab w:val="left" w:pos="284"/>
        </w:tabs>
        <w:ind w:firstLine="709"/>
        <w:jc w:val="both"/>
        <w:rPr>
          <w:sz w:val="24"/>
        </w:rPr>
      </w:pPr>
      <w:r w:rsidRPr="00511AE6">
        <w:rPr>
          <w:sz w:val="24"/>
        </w:rPr>
        <w:t>Специалист осуществляет прием документов в следующей последовательности:</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проверяет наличие всех необходимых документов указанных в пункте 2.6. настоящих методических рекомендаций;</w:t>
      </w:r>
    </w:p>
    <w:p w:rsidR="00511AE6" w:rsidRPr="00511AE6" w:rsidRDefault="00511AE6" w:rsidP="00511AE6">
      <w:pPr>
        <w:pStyle w:val="af3"/>
        <w:numPr>
          <w:ilvl w:val="0"/>
          <w:numId w:val="22"/>
        </w:numPr>
        <w:tabs>
          <w:tab w:val="left" w:pos="142"/>
          <w:tab w:val="left" w:pos="284"/>
          <w:tab w:val="left" w:pos="1560"/>
        </w:tabs>
        <w:ind w:left="0" w:firstLine="709"/>
        <w:jc w:val="both"/>
        <w:rPr>
          <w:sz w:val="24"/>
        </w:rPr>
      </w:pPr>
      <w:r w:rsidRPr="00511AE6">
        <w:rPr>
          <w:sz w:val="24"/>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случае несогласия заявителя с указанным предложением специалист обязан принять заявление. </w:t>
      </w:r>
    </w:p>
    <w:p w:rsidR="00511AE6" w:rsidRPr="00511AE6" w:rsidRDefault="00511AE6" w:rsidP="00511AE6">
      <w:pPr>
        <w:pStyle w:val="af3"/>
        <w:tabs>
          <w:tab w:val="left" w:pos="142"/>
          <w:tab w:val="left" w:pos="284"/>
        </w:tabs>
        <w:ind w:firstLine="709"/>
        <w:jc w:val="both"/>
        <w:rPr>
          <w:sz w:val="24"/>
        </w:rPr>
      </w:pPr>
      <w:r w:rsidRPr="00511AE6">
        <w:rPr>
          <w:sz w:val="24"/>
        </w:rPr>
        <w:t>Максимальный срок выполнения административной процедуры – не более 1 (одного) рабочего дня.</w:t>
      </w:r>
    </w:p>
    <w:p w:rsidR="00511AE6" w:rsidRPr="00511AE6" w:rsidRDefault="00511AE6" w:rsidP="00511AE6">
      <w:pPr>
        <w:pStyle w:val="af3"/>
        <w:tabs>
          <w:tab w:val="left" w:pos="142"/>
          <w:tab w:val="left" w:pos="284"/>
        </w:tabs>
        <w:ind w:firstLine="709"/>
        <w:jc w:val="both"/>
        <w:rPr>
          <w:sz w:val="24"/>
        </w:rPr>
      </w:pPr>
      <w:r w:rsidRPr="00511AE6">
        <w:rPr>
          <w:sz w:val="24"/>
        </w:rPr>
        <w:t xml:space="preserve">3.1.2.3 Специалист отдела (структурного подразделения) Администрации ОМСУ,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выдает расписку в получении указанных документов. </w:t>
      </w:r>
    </w:p>
    <w:p w:rsidR="00511AE6" w:rsidRPr="00511AE6" w:rsidRDefault="00511AE6" w:rsidP="00511AE6">
      <w:pPr>
        <w:pStyle w:val="af3"/>
        <w:tabs>
          <w:tab w:val="left" w:pos="142"/>
          <w:tab w:val="left" w:pos="284"/>
        </w:tabs>
        <w:ind w:firstLine="709"/>
        <w:jc w:val="both"/>
        <w:rPr>
          <w:sz w:val="24"/>
        </w:rPr>
      </w:pPr>
      <w:r w:rsidRPr="00511AE6">
        <w:rPr>
          <w:sz w:val="24"/>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3.1.3. Рассмотрение документов о предоставлении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3.1.3.1. </w:t>
      </w:r>
      <w:proofErr w:type="gramStart"/>
      <w:r w:rsidRPr="00511AE6">
        <w:rPr>
          <w:sz w:val="24"/>
        </w:rPr>
        <w:t>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w:t>
      </w:r>
      <w:r w:rsidR="00E61497">
        <w:rPr>
          <w:sz w:val="24"/>
        </w:rPr>
        <w:t>редоставлении услуги специалист ОМСУ</w:t>
      </w:r>
      <w:r w:rsidRPr="00511AE6">
        <w:rPr>
          <w:sz w:val="24"/>
        </w:rPr>
        <w:t>, ответственны</w:t>
      </w:r>
      <w:r w:rsidR="00E61497">
        <w:rPr>
          <w:sz w:val="24"/>
        </w:rPr>
        <w:t>й</w:t>
      </w:r>
      <w:r w:rsidRPr="00511AE6">
        <w:rPr>
          <w:sz w:val="24"/>
        </w:rPr>
        <w:t xml:space="preserve"> за подготовку решения, готов</w:t>
      </w:r>
      <w:r w:rsidR="00E61497">
        <w:rPr>
          <w:sz w:val="24"/>
        </w:rPr>
        <w:t>и</w:t>
      </w:r>
      <w:r w:rsidRPr="00511AE6">
        <w:rPr>
          <w:sz w:val="24"/>
        </w:rPr>
        <w:t>т и согласовыва</w:t>
      </w:r>
      <w:r w:rsidR="00E61497">
        <w:rPr>
          <w:sz w:val="24"/>
        </w:rPr>
        <w:t>е</w:t>
      </w:r>
      <w:r w:rsidRPr="00511AE6">
        <w:rPr>
          <w:sz w:val="24"/>
        </w:rPr>
        <w:t>т проект решения о признании (отказе в признании) гражданина соответствующей условиям участия в основном мероприятии (участником программы).</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3.1.3.2. Срок исполнения данной административной процедуры - не более 10 рабочих дней: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511AE6">
        <w:rPr>
          <w:sz w:val="24"/>
        </w:rPr>
        <w:t>с даты окончания</w:t>
      </w:r>
      <w:proofErr w:type="gramEnd"/>
      <w:r w:rsidRPr="00511AE6">
        <w:rPr>
          <w:sz w:val="24"/>
        </w:rPr>
        <w:t xml:space="preserve"> первой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511AE6" w:rsidRPr="00511AE6" w:rsidRDefault="00511AE6" w:rsidP="00511AE6">
      <w:pPr>
        <w:pStyle w:val="af3"/>
        <w:tabs>
          <w:tab w:val="left" w:pos="142"/>
          <w:tab w:val="left" w:pos="284"/>
        </w:tabs>
        <w:ind w:firstLine="709"/>
        <w:jc w:val="both"/>
        <w:rPr>
          <w:sz w:val="24"/>
        </w:rPr>
      </w:pPr>
      <w:r w:rsidRPr="00511AE6">
        <w:rPr>
          <w:sz w:val="24"/>
        </w:rPr>
        <w:t>3.1.3.4. Критерий принятия решения: наличие/отсутствие у заявителя права на получение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3.1.3.5. Результат выполнения административной процедуры: подготовка проекта решения о признании (отказе в признании) гражданина соответствующим условиям участия в основном мероприятии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3.1.4. Принятие решение о признании (отказе в признании) гражданина соответствующим условиям участия в основном мероприятии (участником программы), или об отказе в предоставлении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3.1.4.1. </w:t>
      </w:r>
      <w:proofErr w:type="gramStart"/>
      <w:r w:rsidRPr="00511AE6">
        <w:rPr>
          <w:sz w:val="24"/>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(и членов его семьи), указанных в заявлении) соответствующим условиям участия в основном</w:t>
      </w:r>
      <w:proofErr w:type="gramEnd"/>
      <w:r w:rsidRPr="00511AE6">
        <w:rPr>
          <w:sz w:val="24"/>
        </w:rPr>
        <w:t xml:space="preserve"> </w:t>
      </w:r>
      <w:proofErr w:type="gramStart"/>
      <w:r w:rsidRPr="00511AE6">
        <w:rPr>
          <w:sz w:val="24"/>
        </w:rPr>
        <w:t>мероприятии</w:t>
      </w:r>
      <w:proofErr w:type="gramEnd"/>
      <w:r w:rsidRPr="00511AE6">
        <w:rPr>
          <w:sz w:val="24"/>
        </w:rPr>
        <w:t xml:space="preserve">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 xml:space="preserve">3.1.4.2. Рассмотрение проекта решения о признании (отказе в признании) гражданина (и членов его семьи), соответствующей условиям участия в основном мероприятии (участником программы), в течение 2 дней </w:t>
      </w:r>
      <w:proofErr w:type="gramStart"/>
      <w:r w:rsidRPr="00511AE6">
        <w:rPr>
          <w:sz w:val="24"/>
        </w:rPr>
        <w:t>с даты окончания</w:t>
      </w:r>
      <w:proofErr w:type="gramEnd"/>
      <w:r w:rsidRPr="00511AE6">
        <w:rPr>
          <w:sz w:val="24"/>
        </w:rPr>
        <w:t xml:space="preserve"> второй административной процедуры. </w:t>
      </w:r>
    </w:p>
    <w:p w:rsidR="00511AE6" w:rsidRPr="00511AE6" w:rsidRDefault="00511AE6" w:rsidP="00511AE6">
      <w:pPr>
        <w:pStyle w:val="af3"/>
        <w:tabs>
          <w:tab w:val="left" w:pos="142"/>
          <w:tab w:val="left" w:pos="284"/>
        </w:tabs>
        <w:ind w:firstLine="709"/>
        <w:jc w:val="both"/>
        <w:rPr>
          <w:sz w:val="24"/>
        </w:rPr>
      </w:pPr>
      <w:r w:rsidRPr="00511AE6">
        <w:rPr>
          <w:sz w:val="24"/>
        </w:rPr>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511AE6" w:rsidRPr="00511AE6" w:rsidRDefault="00511AE6" w:rsidP="00511AE6">
      <w:pPr>
        <w:pStyle w:val="af3"/>
        <w:tabs>
          <w:tab w:val="left" w:pos="142"/>
          <w:tab w:val="left" w:pos="284"/>
        </w:tabs>
        <w:ind w:firstLine="709"/>
        <w:jc w:val="both"/>
        <w:rPr>
          <w:sz w:val="24"/>
        </w:rPr>
      </w:pPr>
      <w:r w:rsidRPr="00511AE6">
        <w:rPr>
          <w:sz w:val="24"/>
        </w:rPr>
        <w:t>3.1.4.4. Критерий принятия решения: наличие/отсутствие у заявителя права на получение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3.1.4.5. Результат выполнения административной процедуры: подписание решения о признании (отказе в признании) гражданина (и членов его семьи), соответствующим условиям участия в основном мероприятии (участником программы) или уведомления об отказе в предоставлении услуги.</w:t>
      </w:r>
    </w:p>
    <w:p w:rsidR="00511AE6" w:rsidRPr="00511AE6" w:rsidRDefault="00511AE6" w:rsidP="00511AE6">
      <w:pPr>
        <w:pStyle w:val="af3"/>
        <w:tabs>
          <w:tab w:val="left" w:pos="142"/>
          <w:tab w:val="left" w:pos="284"/>
        </w:tabs>
        <w:ind w:firstLine="709"/>
        <w:jc w:val="both"/>
        <w:rPr>
          <w:sz w:val="24"/>
        </w:rPr>
      </w:pPr>
      <w:r w:rsidRPr="00511AE6">
        <w:rPr>
          <w:sz w:val="24"/>
        </w:rPr>
        <w:t>3.1.5. Выдача результата.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3.1.5.1. Основание для начала административной процедуры: подписанное решение о признании (отказе в признании) гражданина (и членов его семьи), соответствующей </w:t>
      </w:r>
      <w:r w:rsidRPr="00511AE6">
        <w:rPr>
          <w:sz w:val="24"/>
        </w:rPr>
        <w:lastRenderedPageBreak/>
        <w:t>условиям участия в основном мероприятии (участником программы), являющееся результатом предоставления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3.1.5.2. Срок исполнения данной административной процедуры - не более 2 календарных дней:</w:t>
      </w:r>
    </w:p>
    <w:p w:rsidR="00511AE6" w:rsidRPr="00511AE6" w:rsidRDefault="00511AE6" w:rsidP="00511AE6">
      <w:pPr>
        <w:pStyle w:val="af3"/>
        <w:tabs>
          <w:tab w:val="left" w:pos="142"/>
          <w:tab w:val="left" w:pos="284"/>
        </w:tabs>
        <w:ind w:firstLine="709"/>
        <w:jc w:val="both"/>
        <w:rPr>
          <w:sz w:val="24"/>
        </w:rPr>
      </w:pPr>
      <w:r w:rsidRPr="00511AE6">
        <w:rPr>
          <w:sz w:val="24"/>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511AE6">
        <w:rPr>
          <w:sz w:val="24"/>
        </w:rPr>
        <w:t>с даты окончания</w:t>
      </w:r>
      <w:proofErr w:type="gramEnd"/>
      <w:r w:rsidRPr="00511AE6">
        <w:rPr>
          <w:sz w:val="24"/>
        </w:rPr>
        <w:t xml:space="preserve"> третьей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511AE6">
        <w:rPr>
          <w:sz w:val="24"/>
        </w:rPr>
        <w:t>с даты окончания</w:t>
      </w:r>
      <w:proofErr w:type="gramEnd"/>
      <w:r w:rsidRPr="00511AE6">
        <w:rPr>
          <w:sz w:val="24"/>
        </w:rPr>
        <w:t xml:space="preserve"> первого административного действия данной административной процедуры. </w:t>
      </w:r>
    </w:p>
    <w:p w:rsidR="00511AE6" w:rsidRPr="00511AE6" w:rsidRDefault="00511AE6" w:rsidP="00511AE6">
      <w:pPr>
        <w:pStyle w:val="af3"/>
        <w:tabs>
          <w:tab w:val="left" w:pos="142"/>
          <w:tab w:val="left" w:pos="284"/>
        </w:tabs>
        <w:ind w:firstLine="709"/>
        <w:jc w:val="both"/>
        <w:rPr>
          <w:sz w:val="24"/>
        </w:rPr>
      </w:pPr>
      <w:r w:rsidRPr="00511AE6">
        <w:rPr>
          <w:sz w:val="24"/>
        </w:rPr>
        <w:t>3.1.5.3. Лицо, ответственное за выполнение административной процедуры: должностное лицо, ответственное за делопроизводство.</w:t>
      </w:r>
    </w:p>
    <w:p w:rsidR="00511AE6" w:rsidRPr="00511AE6" w:rsidRDefault="00511AE6" w:rsidP="00511AE6">
      <w:pPr>
        <w:pStyle w:val="af3"/>
        <w:tabs>
          <w:tab w:val="left" w:pos="142"/>
          <w:tab w:val="left" w:pos="284"/>
        </w:tabs>
        <w:ind w:firstLine="709"/>
        <w:jc w:val="both"/>
        <w:rPr>
          <w:sz w:val="24"/>
        </w:rPr>
      </w:pPr>
      <w:r w:rsidRPr="00511AE6">
        <w:rPr>
          <w:sz w:val="24"/>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(и членов его семьи), соответствующим условиям участия в основном мероприятии (участником программы).</w:t>
      </w:r>
    </w:p>
    <w:p w:rsidR="00511AE6" w:rsidRPr="00511AE6" w:rsidRDefault="00511AE6" w:rsidP="00511AE6">
      <w:pPr>
        <w:pStyle w:val="af3"/>
        <w:tabs>
          <w:tab w:val="left" w:pos="142"/>
          <w:tab w:val="left" w:pos="284"/>
        </w:tabs>
        <w:ind w:firstLine="709"/>
        <w:jc w:val="both"/>
        <w:rPr>
          <w:sz w:val="24"/>
        </w:rPr>
      </w:pPr>
      <w:r w:rsidRPr="00511AE6">
        <w:rPr>
          <w:sz w:val="24"/>
        </w:rPr>
        <w:t>Способ фиксации результата выполнения административной процедуры:</w:t>
      </w:r>
    </w:p>
    <w:p w:rsidR="00511AE6" w:rsidRPr="00511AE6" w:rsidRDefault="00511AE6" w:rsidP="00511AE6">
      <w:pPr>
        <w:pStyle w:val="af3"/>
        <w:tabs>
          <w:tab w:val="left" w:pos="142"/>
          <w:tab w:val="left" w:pos="284"/>
        </w:tabs>
        <w:ind w:firstLine="709"/>
        <w:jc w:val="both"/>
        <w:rPr>
          <w:sz w:val="24"/>
        </w:rPr>
      </w:pPr>
      <w:r w:rsidRPr="00511AE6">
        <w:rPr>
          <w:sz w:val="24"/>
        </w:rPr>
        <w:t>- при явке заявителя для получения решения о признании (отказе в признании) гражданина (и членов его семьи), соответствующим условиям участия в основном мероприятии (участником программы) - вручение результата предоставления муниципальной услуги под роспись;</w:t>
      </w:r>
    </w:p>
    <w:p w:rsidR="00511AE6" w:rsidRPr="00511AE6" w:rsidRDefault="00511AE6" w:rsidP="00511AE6">
      <w:pPr>
        <w:pStyle w:val="af3"/>
        <w:tabs>
          <w:tab w:val="left" w:pos="142"/>
          <w:tab w:val="left" w:pos="284"/>
        </w:tabs>
        <w:ind w:firstLine="709"/>
        <w:jc w:val="both"/>
        <w:rPr>
          <w:sz w:val="24"/>
        </w:rPr>
      </w:pPr>
      <w:r w:rsidRPr="00511AE6">
        <w:rPr>
          <w:sz w:val="24"/>
        </w:rPr>
        <w:t>- при неявке - направление почтовым отправлением с уведомлением.</w:t>
      </w:r>
    </w:p>
    <w:p w:rsidR="00511AE6" w:rsidRPr="00511AE6" w:rsidRDefault="00511AE6" w:rsidP="00511AE6">
      <w:pPr>
        <w:pStyle w:val="af3"/>
        <w:tabs>
          <w:tab w:val="left" w:pos="142"/>
          <w:tab w:val="left" w:pos="284"/>
        </w:tabs>
        <w:ind w:firstLine="709"/>
        <w:jc w:val="both"/>
        <w:rPr>
          <w:sz w:val="24"/>
        </w:rPr>
      </w:pPr>
      <w:r w:rsidRPr="00511AE6">
        <w:rPr>
          <w:sz w:val="24"/>
        </w:rPr>
        <w:t>Способ фиксации результата выполнения административного действия, в том числе через МФЦ и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511AE6" w:rsidRPr="00511AE6" w:rsidRDefault="00511AE6" w:rsidP="00511AE6">
      <w:pPr>
        <w:pStyle w:val="af3"/>
        <w:tabs>
          <w:tab w:val="left" w:pos="142"/>
          <w:tab w:val="left" w:pos="284"/>
        </w:tabs>
        <w:ind w:firstLine="709"/>
        <w:jc w:val="both"/>
        <w:rPr>
          <w:sz w:val="24"/>
        </w:rPr>
      </w:pPr>
      <w:r w:rsidRPr="00511AE6">
        <w:rPr>
          <w:sz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11AE6" w:rsidRPr="00511AE6" w:rsidRDefault="00511AE6" w:rsidP="00511AE6">
      <w:pPr>
        <w:pStyle w:val="af3"/>
        <w:tabs>
          <w:tab w:val="left" w:pos="142"/>
          <w:tab w:val="left" w:pos="284"/>
        </w:tabs>
        <w:ind w:firstLine="709"/>
        <w:jc w:val="both"/>
        <w:rPr>
          <w:sz w:val="24"/>
        </w:rPr>
      </w:pPr>
      <w:r w:rsidRPr="00511AE6">
        <w:rPr>
          <w:sz w:val="24"/>
        </w:rPr>
        <w:t>3.2. Особенности выполнения административных процедур в электронной форме.</w:t>
      </w:r>
    </w:p>
    <w:p w:rsidR="00511AE6" w:rsidRPr="00511AE6" w:rsidRDefault="00511AE6" w:rsidP="00511AE6">
      <w:pPr>
        <w:pStyle w:val="af3"/>
        <w:tabs>
          <w:tab w:val="left" w:pos="142"/>
          <w:tab w:val="left" w:pos="284"/>
        </w:tabs>
        <w:ind w:firstLine="709"/>
        <w:jc w:val="both"/>
        <w:rPr>
          <w:sz w:val="24"/>
        </w:rPr>
      </w:pPr>
      <w:r w:rsidRPr="00511AE6">
        <w:rPr>
          <w:sz w:val="24"/>
        </w:rPr>
        <w:t xml:space="preserve">3.2.1. </w:t>
      </w:r>
      <w:proofErr w:type="gramStart"/>
      <w:r w:rsidRPr="00511AE6">
        <w:rPr>
          <w:sz w:val="24"/>
        </w:rPr>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11AE6">
        <w:rPr>
          <w:sz w:val="24"/>
        </w:rPr>
        <w:t>ии и ау</w:t>
      </w:r>
      <w:proofErr w:type="gramEnd"/>
      <w:r w:rsidRPr="00511AE6">
        <w:rPr>
          <w:sz w:val="24"/>
        </w:rPr>
        <w:t xml:space="preserve">тентификации (далее – ЕСИА). </w:t>
      </w:r>
    </w:p>
    <w:p w:rsidR="00511AE6" w:rsidRPr="00511AE6" w:rsidRDefault="00511AE6" w:rsidP="00511AE6">
      <w:pPr>
        <w:pStyle w:val="af3"/>
        <w:tabs>
          <w:tab w:val="left" w:pos="142"/>
          <w:tab w:val="left" w:pos="284"/>
        </w:tabs>
        <w:ind w:firstLine="709"/>
        <w:jc w:val="both"/>
        <w:rPr>
          <w:sz w:val="24"/>
        </w:rPr>
      </w:pPr>
      <w:r w:rsidRPr="00511AE6">
        <w:rPr>
          <w:sz w:val="24"/>
        </w:rPr>
        <w:t xml:space="preserve">3.2.3. Государственная услуга может быть получена через ПГУ ЛО, либо через ЕПГУ следующими способами: </w:t>
      </w:r>
    </w:p>
    <w:p w:rsidR="00511AE6" w:rsidRPr="00511AE6" w:rsidRDefault="00511AE6" w:rsidP="00511AE6">
      <w:pPr>
        <w:pStyle w:val="af3"/>
        <w:tabs>
          <w:tab w:val="left" w:pos="142"/>
          <w:tab w:val="left" w:pos="284"/>
        </w:tabs>
        <w:ind w:firstLine="709"/>
        <w:jc w:val="both"/>
        <w:rPr>
          <w:sz w:val="24"/>
        </w:rPr>
      </w:pPr>
      <w:r w:rsidRPr="00511AE6">
        <w:rPr>
          <w:sz w:val="24"/>
        </w:rPr>
        <w:t>с обязательной личной явкой на прием в Администрацию ОМСУ;</w:t>
      </w:r>
    </w:p>
    <w:p w:rsidR="00511AE6" w:rsidRPr="00511AE6" w:rsidRDefault="00511AE6" w:rsidP="00511AE6">
      <w:pPr>
        <w:pStyle w:val="af3"/>
        <w:tabs>
          <w:tab w:val="left" w:pos="142"/>
          <w:tab w:val="left" w:pos="284"/>
        </w:tabs>
        <w:ind w:firstLine="709"/>
        <w:jc w:val="both"/>
        <w:rPr>
          <w:sz w:val="24"/>
        </w:rPr>
      </w:pPr>
      <w:r w:rsidRPr="00511AE6">
        <w:rPr>
          <w:sz w:val="24"/>
        </w:rPr>
        <w:t xml:space="preserve">без личной явки на прием в Администрацию ОМСУ. </w:t>
      </w:r>
    </w:p>
    <w:p w:rsidR="00511AE6" w:rsidRPr="00511AE6" w:rsidRDefault="00511AE6" w:rsidP="00511AE6">
      <w:pPr>
        <w:pStyle w:val="af3"/>
        <w:tabs>
          <w:tab w:val="left" w:pos="142"/>
          <w:tab w:val="left" w:pos="284"/>
        </w:tabs>
        <w:ind w:firstLine="709"/>
        <w:jc w:val="both"/>
        <w:rPr>
          <w:sz w:val="24"/>
        </w:rPr>
      </w:pPr>
      <w:r w:rsidRPr="00511AE6">
        <w:rPr>
          <w:sz w:val="24"/>
        </w:rPr>
        <w:t xml:space="preserve">3.2.4. Для получения государственной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511AE6">
        <w:rPr>
          <w:sz w:val="24"/>
        </w:rPr>
        <w:t>заверения заявления</w:t>
      </w:r>
      <w:proofErr w:type="gramEnd"/>
      <w:r w:rsidRPr="00511AE6">
        <w:rPr>
          <w:sz w:val="24"/>
        </w:rPr>
        <w:t xml:space="preserve"> и документов, поданных в электронном виде на ПГУ ЛО или на ЕПГУ.</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3.2.5. Для подачи заявления через ЕПГУ или через ПГУ ЛО заявитель должен выполнить следующие действия:</w:t>
      </w:r>
    </w:p>
    <w:p w:rsidR="00511AE6" w:rsidRPr="00511AE6" w:rsidRDefault="00511AE6" w:rsidP="00511AE6">
      <w:pPr>
        <w:pStyle w:val="af3"/>
        <w:tabs>
          <w:tab w:val="left" w:pos="142"/>
          <w:tab w:val="left" w:pos="284"/>
        </w:tabs>
        <w:ind w:firstLine="709"/>
        <w:jc w:val="both"/>
        <w:rPr>
          <w:sz w:val="24"/>
        </w:rPr>
      </w:pPr>
      <w:r w:rsidRPr="00511AE6">
        <w:rPr>
          <w:sz w:val="24"/>
        </w:rPr>
        <w:t>пройти идентификацию и аутентификацию в ЕСИА;</w:t>
      </w:r>
    </w:p>
    <w:p w:rsidR="00511AE6" w:rsidRPr="00511AE6" w:rsidRDefault="00511AE6" w:rsidP="00511AE6">
      <w:pPr>
        <w:pStyle w:val="af3"/>
        <w:tabs>
          <w:tab w:val="left" w:pos="142"/>
          <w:tab w:val="left" w:pos="284"/>
        </w:tabs>
        <w:ind w:firstLine="709"/>
        <w:jc w:val="both"/>
        <w:rPr>
          <w:sz w:val="24"/>
        </w:rPr>
      </w:pPr>
      <w:r w:rsidRPr="00511AE6">
        <w:rPr>
          <w:sz w:val="24"/>
        </w:rPr>
        <w:t>в личном кабинете на ЕПГУ или на ПГУ ЛО заполнить в электронном виде заявление на оказание государственной услуги;</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заявитель выбрал способ оказания услуги с личной явкой на прием в Администрацию ОМСУ – приложить к заявлению электронные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заявитель выбрал способ оказания услуги без личной явки на прием в Администрацию ОМСУ:</w:t>
      </w:r>
    </w:p>
    <w:p w:rsidR="00511AE6" w:rsidRPr="00511AE6" w:rsidRDefault="00511AE6" w:rsidP="00511AE6">
      <w:pPr>
        <w:pStyle w:val="af3"/>
        <w:tabs>
          <w:tab w:val="left" w:pos="142"/>
          <w:tab w:val="left" w:pos="284"/>
        </w:tabs>
        <w:ind w:firstLine="709"/>
        <w:jc w:val="both"/>
        <w:rPr>
          <w:sz w:val="24"/>
        </w:rPr>
      </w:pPr>
      <w:r w:rsidRPr="00511AE6">
        <w:rPr>
          <w:sz w:val="24"/>
        </w:rPr>
        <w:t xml:space="preserve">- приложить к заявлению электронные документы, заверенные усиленной квалифицированной электронной подписью; </w:t>
      </w:r>
    </w:p>
    <w:p w:rsidR="00511AE6" w:rsidRPr="00511AE6" w:rsidRDefault="00511AE6" w:rsidP="00511AE6">
      <w:pPr>
        <w:pStyle w:val="af3"/>
        <w:tabs>
          <w:tab w:val="left" w:pos="142"/>
          <w:tab w:val="left" w:pos="284"/>
        </w:tabs>
        <w:ind w:firstLine="709"/>
        <w:jc w:val="both"/>
        <w:rPr>
          <w:sz w:val="24"/>
        </w:rPr>
      </w:pPr>
      <w:r w:rsidRPr="00511AE6">
        <w:rPr>
          <w:sz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11AE6" w:rsidRPr="00511AE6" w:rsidRDefault="00511AE6" w:rsidP="00511AE6">
      <w:pPr>
        <w:pStyle w:val="af3"/>
        <w:tabs>
          <w:tab w:val="left" w:pos="142"/>
          <w:tab w:val="left" w:pos="284"/>
        </w:tabs>
        <w:ind w:firstLine="709"/>
        <w:jc w:val="both"/>
        <w:rPr>
          <w:sz w:val="24"/>
        </w:rPr>
      </w:pPr>
      <w:r w:rsidRPr="00511AE6">
        <w:rPr>
          <w:sz w:val="24"/>
        </w:rPr>
        <w:t>- заверить заявление усиленной квалифицированной электронной подписью, если иное не установлено действующим законодательством.</w:t>
      </w:r>
    </w:p>
    <w:p w:rsidR="00511AE6" w:rsidRPr="00511AE6" w:rsidRDefault="00511AE6" w:rsidP="00511AE6">
      <w:pPr>
        <w:pStyle w:val="af3"/>
        <w:tabs>
          <w:tab w:val="left" w:pos="142"/>
          <w:tab w:val="left" w:pos="284"/>
        </w:tabs>
        <w:ind w:firstLine="709"/>
        <w:jc w:val="both"/>
        <w:rPr>
          <w:sz w:val="24"/>
        </w:rPr>
      </w:pPr>
      <w:r w:rsidRPr="00511AE6">
        <w:rPr>
          <w:sz w:val="24"/>
        </w:rPr>
        <w:t xml:space="preserve">направить пакет электронных документов в Администрацию ОМСУ посредством функционала ЕПГУ ЛО или ПГУ ЛО. </w:t>
      </w:r>
    </w:p>
    <w:p w:rsidR="00511AE6" w:rsidRPr="00511AE6" w:rsidRDefault="00511AE6" w:rsidP="00511AE6">
      <w:pPr>
        <w:pStyle w:val="af3"/>
        <w:tabs>
          <w:tab w:val="left" w:pos="142"/>
          <w:tab w:val="left" w:pos="284"/>
        </w:tabs>
        <w:ind w:firstLine="709"/>
        <w:jc w:val="both"/>
        <w:rPr>
          <w:sz w:val="24"/>
        </w:rPr>
      </w:pPr>
      <w:r w:rsidRPr="00511AE6">
        <w:rPr>
          <w:sz w:val="24"/>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11AE6">
        <w:rPr>
          <w:sz w:val="24"/>
        </w:rPr>
        <w:t>Межвед</w:t>
      </w:r>
      <w:proofErr w:type="spellEnd"/>
      <w:r w:rsidRPr="00511AE6">
        <w:rPr>
          <w:sz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11AE6" w:rsidRPr="00511AE6" w:rsidRDefault="00511AE6" w:rsidP="00511AE6">
      <w:pPr>
        <w:pStyle w:val="af3"/>
        <w:tabs>
          <w:tab w:val="left" w:pos="142"/>
          <w:tab w:val="left" w:pos="284"/>
        </w:tabs>
        <w:ind w:firstLine="709"/>
        <w:jc w:val="both"/>
        <w:rPr>
          <w:sz w:val="24"/>
        </w:rPr>
      </w:pPr>
      <w:r w:rsidRPr="00511AE6">
        <w:rPr>
          <w:sz w:val="24"/>
        </w:rPr>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ОМСУ выполняет следующие действия: </w:t>
      </w:r>
    </w:p>
    <w:p w:rsidR="00511AE6" w:rsidRPr="00511AE6" w:rsidRDefault="00511AE6" w:rsidP="00511AE6">
      <w:pPr>
        <w:pStyle w:val="af3"/>
        <w:tabs>
          <w:tab w:val="left" w:pos="142"/>
          <w:tab w:val="left" w:pos="284"/>
        </w:tabs>
        <w:ind w:firstLine="709"/>
        <w:jc w:val="both"/>
        <w:rPr>
          <w:sz w:val="24"/>
        </w:rPr>
      </w:pPr>
      <w:r w:rsidRPr="00511AE6">
        <w:rPr>
          <w:sz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11AE6" w:rsidRPr="00511AE6" w:rsidRDefault="00511AE6" w:rsidP="00511AE6">
      <w:pPr>
        <w:pStyle w:val="af3"/>
        <w:tabs>
          <w:tab w:val="left" w:pos="142"/>
          <w:tab w:val="left" w:pos="284"/>
        </w:tabs>
        <w:ind w:firstLine="709"/>
        <w:jc w:val="both"/>
        <w:rPr>
          <w:sz w:val="24"/>
        </w:rPr>
      </w:pPr>
      <w:r w:rsidRPr="00511AE6">
        <w:rPr>
          <w:sz w:val="24"/>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511AE6">
        <w:rPr>
          <w:sz w:val="24"/>
        </w:rPr>
        <w:t>Межвед</w:t>
      </w:r>
      <w:proofErr w:type="spellEnd"/>
      <w:r w:rsidRPr="00511AE6">
        <w:rPr>
          <w:sz w:val="24"/>
        </w:rPr>
        <w:t xml:space="preserve"> ЛО» формы о принятом решении и переводит дело в архив АИС «</w:t>
      </w:r>
      <w:proofErr w:type="spellStart"/>
      <w:r w:rsidRPr="00511AE6">
        <w:rPr>
          <w:sz w:val="24"/>
        </w:rPr>
        <w:t>Межвед</w:t>
      </w:r>
      <w:proofErr w:type="spellEnd"/>
      <w:r w:rsidRPr="00511AE6">
        <w:rPr>
          <w:sz w:val="24"/>
        </w:rPr>
        <w:t xml:space="preserve"> ЛО»;</w:t>
      </w:r>
    </w:p>
    <w:p w:rsidR="00511AE6" w:rsidRPr="00511AE6" w:rsidRDefault="00511AE6" w:rsidP="00511AE6">
      <w:pPr>
        <w:pStyle w:val="af3"/>
        <w:tabs>
          <w:tab w:val="left" w:pos="142"/>
          <w:tab w:val="left" w:pos="284"/>
        </w:tabs>
        <w:ind w:firstLine="709"/>
        <w:jc w:val="both"/>
        <w:rPr>
          <w:sz w:val="24"/>
        </w:rPr>
      </w:pPr>
      <w:r w:rsidRPr="00511AE6">
        <w:rPr>
          <w:sz w:val="24"/>
        </w:rPr>
        <w:t>уведомляет заявителя о принятом решении с помощью указанных в заявлении сре</w:t>
      </w:r>
      <w:proofErr w:type="gramStart"/>
      <w:r w:rsidRPr="00511AE6">
        <w:rPr>
          <w:sz w:val="24"/>
        </w:rPr>
        <w:t>дств св</w:t>
      </w:r>
      <w:proofErr w:type="gramEnd"/>
      <w:r w:rsidRPr="00511AE6">
        <w:rPr>
          <w:sz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11AE6" w:rsidRPr="00511AE6" w:rsidRDefault="00511AE6" w:rsidP="00511AE6">
      <w:pPr>
        <w:pStyle w:val="af3"/>
        <w:tabs>
          <w:tab w:val="left" w:pos="142"/>
          <w:tab w:val="left" w:pos="284"/>
        </w:tabs>
        <w:ind w:firstLine="709"/>
        <w:jc w:val="both"/>
        <w:rPr>
          <w:sz w:val="24"/>
        </w:rPr>
      </w:pPr>
      <w:r w:rsidRPr="00511AE6">
        <w:rPr>
          <w:sz w:val="24"/>
        </w:rP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в день регистрации запроса формирует через АИС «</w:t>
      </w:r>
      <w:proofErr w:type="spellStart"/>
      <w:r w:rsidRPr="00511AE6">
        <w:rPr>
          <w:sz w:val="24"/>
        </w:rPr>
        <w:t>Межвед</w:t>
      </w:r>
      <w:proofErr w:type="spellEnd"/>
      <w:r w:rsidRPr="00511AE6">
        <w:rPr>
          <w:sz w:val="24"/>
        </w:rPr>
        <w:t xml:space="preserve"> ЛО» приглашение на прием, которое должно содержать следующую информацию: адрес Администрации ОМСУ, в которую необходимо обратиться заявителю, дату и время приема, номер </w:t>
      </w:r>
      <w:r w:rsidRPr="00511AE6">
        <w:rPr>
          <w:sz w:val="24"/>
        </w:rPr>
        <w:lastRenderedPageBreak/>
        <w:t>очереди, идентификационный номер приглашения и перечень документов, которые необходимо представить на приеме.</w:t>
      </w:r>
      <w:proofErr w:type="gramEnd"/>
      <w:r w:rsidRPr="00511AE6">
        <w:rPr>
          <w:sz w:val="24"/>
        </w:rPr>
        <w:t xml:space="preserve"> В АИС «</w:t>
      </w:r>
      <w:proofErr w:type="spellStart"/>
      <w:r w:rsidRPr="00511AE6">
        <w:rPr>
          <w:sz w:val="24"/>
        </w:rPr>
        <w:t>Межвед</w:t>
      </w:r>
      <w:proofErr w:type="spellEnd"/>
      <w:r w:rsidRPr="00511AE6">
        <w:rPr>
          <w:sz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ОМСУ.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В случае неявки заявителя на прием в назначенное время заявление и документы хранятся в АИС «</w:t>
      </w:r>
      <w:proofErr w:type="spellStart"/>
      <w:r w:rsidRPr="00511AE6">
        <w:rPr>
          <w:sz w:val="24"/>
        </w:rPr>
        <w:t>Межвед</w:t>
      </w:r>
      <w:proofErr w:type="spellEnd"/>
      <w:r w:rsidRPr="00511AE6">
        <w:rPr>
          <w:sz w:val="24"/>
        </w:rPr>
        <w:t xml:space="preserve"> ЛО» в течение 30 календарных дней, затем должностное лицо Администрации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511AE6">
        <w:rPr>
          <w:sz w:val="24"/>
        </w:rPr>
        <w:t>Межвед</w:t>
      </w:r>
      <w:proofErr w:type="spellEnd"/>
      <w:r w:rsidRPr="00511AE6">
        <w:rPr>
          <w:sz w:val="24"/>
        </w:rPr>
        <w:t xml:space="preserve"> ЛО».</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Заявитель должен явиться на прием в указанное время. В случае</w:t>
      </w:r>
      <w:proofErr w:type="gramStart"/>
      <w:r w:rsidRPr="00511AE6">
        <w:rPr>
          <w:sz w:val="24"/>
        </w:rPr>
        <w:t>,</w:t>
      </w:r>
      <w:proofErr w:type="gramEnd"/>
      <w:r w:rsidRPr="00511AE6">
        <w:rPr>
          <w:sz w:val="24"/>
        </w:rPr>
        <w:t xml:space="preserve"> если заявитель явился позже, он обслуживается в порядке живой очереди. В любом из случаев должностное лицо Администрации ОМСУ, ведущее прием, отмечает факт явки заявителя в АИС «</w:t>
      </w:r>
      <w:proofErr w:type="spellStart"/>
      <w:r w:rsidRPr="00511AE6">
        <w:rPr>
          <w:sz w:val="24"/>
        </w:rPr>
        <w:t>Межвед</w:t>
      </w:r>
      <w:proofErr w:type="spellEnd"/>
      <w:r w:rsidRPr="00511AE6">
        <w:rPr>
          <w:sz w:val="24"/>
        </w:rPr>
        <w:t xml:space="preserve"> ЛО», дело переводит в статус «Прием заявителя окончен».</w:t>
      </w:r>
    </w:p>
    <w:p w:rsidR="00511AE6" w:rsidRPr="00511AE6" w:rsidRDefault="00511AE6" w:rsidP="00511AE6">
      <w:pPr>
        <w:pStyle w:val="af3"/>
        <w:tabs>
          <w:tab w:val="left" w:pos="142"/>
          <w:tab w:val="left" w:pos="284"/>
        </w:tabs>
        <w:ind w:firstLine="709"/>
        <w:jc w:val="both"/>
        <w:rPr>
          <w:sz w:val="24"/>
        </w:rPr>
      </w:pPr>
      <w:r w:rsidRPr="00511AE6">
        <w:rPr>
          <w:sz w:val="24"/>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511AE6">
        <w:rPr>
          <w:sz w:val="24"/>
        </w:rPr>
        <w:t>Межвед</w:t>
      </w:r>
      <w:proofErr w:type="spellEnd"/>
      <w:r w:rsidRPr="00511AE6">
        <w:rPr>
          <w:sz w:val="24"/>
        </w:rPr>
        <w:t xml:space="preserve"> ЛО» формы о принятом решении и переводит дело в архив АИС «</w:t>
      </w:r>
      <w:proofErr w:type="spellStart"/>
      <w:r w:rsidRPr="00511AE6">
        <w:rPr>
          <w:sz w:val="24"/>
        </w:rPr>
        <w:t>Межвед</w:t>
      </w:r>
      <w:proofErr w:type="spellEnd"/>
      <w:r w:rsidRPr="00511AE6">
        <w:rPr>
          <w:sz w:val="24"/>
        </w:rPr>
        <w:t xml:space="preserve"> ЛО».</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Должностное лицо Администрации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511AE6" w:rsidRPr="00511AE6" w:rsidRDefault="00511AE6" w:rsidP="00511AE6">
      <w:pPr>
        <w:pStyle w:val="af3"/>
        <w:tabs>
          <w:tab w:val="left" w:pos="142"/>
          <w:tab w:val="left" w:pos="284"/>
        </w:tabs>
        <w:ind w:firstLine="709"/>
        <w:jc w:val="both"/>
        <w:rPr>
          <w:sz w:val="24"/>
        </w:rPr>
      </w:pPr>
      <w:r w:rsidRPr="00511AE6">
        <w:rPr>
          <w:sz w:val="24"/>
        </w:rPr>
        <w:t>В случае</w:t>
      </w:r>
      <w:proofErr w:type="gramStart"/>
      <w:r w:rsidRPr="00511AE6">
        <w:rPr>
          <w:sz w:val="24"/>
        </w:rPr>
        <w:t>,</w:t>
      </w:r>
      <w:proofErr w:type="gramEnd"/>
      <w:r w:rsidRPr="00511AE6">
        <w:rPr>
          <w:sz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Администрации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11AE6" w:rsidRPr="00511AE6" w:rsidRDefault="00511AE6" w:rsidP="00511AE6">
      <w:pPr>
        <w:pStyle w:val="af3"/>
        <w:tabs>
          <w:tab w:val="left" w:pos="142"/>
          <w:tab w:val="left" w:pos="284"/>
        </w:tabs>
        <w:ind w:firstLine="709"/>
        <w:jc w:val="both"/>
        <w:rPr>
          <w:sz w:val="24"/>
        </w:rPr>
      </w:pPr>
      <w:r w:rsidRPr="00511AE6">
        <w:rPr>
          <w:sz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511AE6" w:rsidRPr="00511AE6" w:rsidRDefault="00511AE6" w:rsidP="00511AE6">
      <w:pPr>
        <w:pStyle w:val="af3"/>
        <w:tabs>
          <w:tab w:val="left" w:pos="142"/>
          <w:tab w:val="left" w:pos="284"/>
        </w:tabs>
        <w:ind w:firstLine="709"/>
        <w:jc w:val="both"/>
        <w:rPr>
          <w:sz w:val="24"/>
        </w:rPr>
      </w:pPr>
      <w:r w:rsidRPr="00511AE6">
        <w:rPr>
          <w:sz w:val="24"/>
        </w:rPr>
        <w:t>3.2.10. Администрации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11AE6" w:rsidRPr="00511AE6" w:rsidRDefault="00511AE6" w:rsidP="00511AE6">
      <w:pPr>
        <w:pStyle w:val="af3"/>
        <w:tabs>
          <w:tab w:val="left" w:pos="142"/>
          <w:tab w:val="left" w:pos="284"/>
        </w:tabs>
        <w:ind w:firstLine="709"/>
        <w:jc w:val="both"/>
        <w:rPr>
          <w:sz w:val="24"/>
        </w:rPr>
      </w:pPr>
      <w:r w:rsidRPr="00511AE6">
        <w:rPr>
          <w:sz w:val="24"/>
        </w:rPr>
        <w:t xml:space="preserve">Выдача (направление) электронных документов, являющихся результатом предоставления государственной услуги, заявителю осуществляется в день </w:t>
      </w:r>
      <w:proofErr w:type="gramStart"/>
      <w:r w:rsidRPr="00511AE6">
        <w:rPr>
          <w:sz w:val="24"/>
        </w:rPr>
        <w:t>регистрации результата предоставления государственной услуги Администрации</w:t>
      </w:r>
      <w:proofErr w:type="gramEnd"/>
      <w:r w:rsidRPr="00511AE6">
        <w:rPr>
          <w:sz w:val="24"/>
        </w:rPr>
        <w:t xml:space="preserve"> ОМСУ.</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b/>
          <w:sz w:val="24"/>
        </w:rPr>
      </w:pPr>
      <w:r w:rsidRPr="00511AE6">
        <w:rPr>
          <w:b/>
          <w:sz w:val="24"/>
        </w:rPr>
        <w:t xml:space="preserve">4. Формы </w:t>
      </w:r>
      <w:proofErr w:type="gramStart"/>
      <w:r w:rsidRPr="00511AE6">
        <w:rPr>
          <w:b/>
          <w:sz w:val="24"/>
        </w:rPr>
        <w:t>контроля за</w:t>
      </w:r>
      <w:proofErr w:type="gramEnd"/>
      <w:r w:rsidRPr="00511AE6">
        <w:rPr>
          <w:b/>
          <w:sz w:val="24"/>
        </w:rPr>
        <w:t xml:space="preserve"> исполнением административного регламента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4.1. Порядок осуществления текущего </w:t>
      </w:r>
      <w:proofErr w:type="gramStart"/>
      <w:r w:rsidRPr="00511AE6">
        <w:rPr>
          <w:sz w:val="24"/>
        </w:rPr>
        <w:t>контроля за</w:t>
      </w:r>
      <w:proofErr w:type="gramEnd"/>
      <w:r w:rsidRPr="00511AE6">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Контроль за</w:t>
      </w:r>
      <w:proofErr w:type="gramEnd"/>
      <w:r w:rsidRPr="00511AE6">
        <w:rPr>
          <w:sz w:val="24"/>
        </w:rPr>
        <w:t xml:space="preserve"> предоставлением муниципальной услуги осуществляет должностное лицо </w:t>
      </w:r>
      <w:r w:rsidR="00E61497">
        <w:rPr>
          <w:sz w:val="24"/>
        </w:rPr>
        <w:t>ОМСУ</w:t>
      </w:r>
      <w:r w:rsidRPr="00511AE6">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511AE6" w:rsidRPr="00511AE6" w:rsidRDefault="00511AE6" w:rsidP="00511AE6">
      <w:pPr>
        <w:pStyle w:val="af3"/>
        <w:tabs>
          <w:tab w:val="left" w:pos="142"/>
          <w:tab w:val="left" w:pos="284"/>
        </w:tabs>
        <w:ind w:firstLine="709"/>
        <w:jc w:val="both"/>
        <w:rPr>
          <w:sz w:val="24"/>
        </w:rPr>
      </w:pPr>
      <w:r w:rsidRPr="00511AE6">
        <w:rPr>
          <w:sz w:val="24"/>
        </w:rPr>
        <w:t xml:space="preserve">Текущий </w:t>
      </w:r>
      <w:proofErr w:type="gramStart"/>
      <w:r w:rsidRPr="00511AE6">
        <w:rPr>
          <w:sz w:val="24"/>
        </w:rPr>
        <w:t>контроль за</w:t>
      </w:r>
      <w:proofErr w:type="gramEnd"/>
      <w:r w:rsidRPr="00511AE6">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E61497" w:rsidRPr="00652940" w:rsidRDefault="00511AE6" w:rsidP="00E61497">
      <w:pPr>
        <w:pStyle w:val="af3"/>
        <w:tabs>
          <w:tab w:val="left" w:pos="142"/>
          <w:tab w:val="left" w:pos="284"/>
        </w:tabs>
        <w:ind w:firstLine="709"/>
        <w:jc w:val="both"/>
        <w:rPr>
          <w:sz w:val="24"/>
        </w:rPr>
      </w:pPr>
      <w:r w:rsidRPr="00511AE6">
        <w:rPr>
          <w:sz w:val="24"/>
        </w:rPr>
        <w:t xml:space="preserve">Текущий контроль осуществляется путем проведения ответственными должностными лицами структурных подразделений администрации </w:t>
      </w:r>
      <w:r w:rsidR="00E61497">
        <w:rPr>
          <w:sz w:val="24"/>
        </w:rPr>
        <w:t>ОМСУ</w:t>
      </w:r>
      <w:r w:rsidRPr="00511AE6">
        <w:rPr>
          <w:sz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r w:rsidR="00E61497">
        <w:rPr>
          <w:sz w:val="24"/>
        </w:rPr>
        <w:t xml:space="preserve">, </w:t>
      </w:r>
      <w:r w:rsidR="00E61497" w:rsidRPr="00652940">
        <w:rPr>
          <w:sz w:val="24"/>
        </w:rPr>
        <w:t>не чаще одного раза в три года в соответств</w:t>
      </w:r>
      <w:r w:rsidR="00E61497">
        <w:rPr>
          <w:sz w:val="24"/>
        </w:rPr>
        <w:t>ии с планом проведения проверок.</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Контроль за</w:t>
      </w:r>
      <w:proofErr w:type="gramEnd"/>
      <w:r w:rsidRPr="00511AE6">
        <w:rPr>
          <w:sz w:val="24"/>
        </w:rPr>
        <w:t xml:space="preserve"> полнотой и качеством предоставления муниципальной услуги осуществляется в формах:</w:t>
      </w:r>
    </w:p>
    <w:p w:rsidR="00511AE6" w:rsidRPr="00511AE6" w:rsidRDefault="00511AE6" w:rsidP="00511AE6">
      <w:pPr>
        <w:pStyle w:val="af3"/>
        <w:tabs>
          <w:tab w:val="left" w:pos="142"/>
          <w:tab w:val="left" w:pos="284"/>
        </w:tabs>
        <w:ind w:firstLine="709"/>
        <w:jc w:val="both"/>
        <w:rPr>
          <w:sz w:val="24"/>
        </w:rPr>
      </w:pPr>
      <w:r w:rsidRPr="00511AE6">
        <w:rPr>
          <w:sz w:val="24"/>
        </w:rPr>
        <w:t>1) проведения проверок;</w:t>
      </w:r>
    </w:p>
    <w:p w:rsidR="00511AE6" w:rsidRPr="00511AE6" w:rsidRDefault="00511AE6" w:rsidP="00511AE6">
      <w:pPr>
        <w:pStyle w:val="af3"/>
        <w:tabs>
          <w:tab w:val="left" w:pos="142"/>
          <w:tab w:val="left" w:pos="284"/>
        </w:tabs>
        <w:ind w:firstLine="709"/>
        <w:jc w:val="both"/>
        <w:rPr>
          <w:sz w:val="24"/>
        </w:rPr>
      </w:pPr>
      <w:r w:rsidRPr="00511AE6">
        <w:rPr>
          <w:sz w:val="24"/>
        </w:rPr>
        <w:t xml:space="preserve">2) рассмотрения жалоб на действия (бездействие) должностных лиц  администрации </w:t>
      </w:r>
      <w:r w:rsidR="00E61497">
        <w:rPr>
          <w:sz w:val="24"/>
        </w:rPr>
        <w:t>ОМСУ</w:t>
      </w:r>
      <w:r w:rsidRPr="00511AE6">
        <w:rPr>
          <w:sz w:val="24"/>
        </w:rPr>
        <w:t>, ответственных за предоставление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В целях осуществления </w:t>
      </w:r>
      <w:proofErr w:type="gramStart"/>
      <w:r w:rsidRPr="00511AE6">
        <w:rPr>
          <w:sz w:val="24"/>
        </w:rPr>
        <w:t>контроля за</w:t>
      </w:r>
      <w:proofErr w:type="gramEnd"/>
      <w:r w:rsidRPr="00511AE6">
        <w:rPr>
          <w:sz w:val="24"/>
        </w:rPr>
        <w:t xml:space="preserve"> полнотой и качеством предоставления муниципальной услуги проводятся плановые и внеплановые проверки. </w:t>
      </w:r>
    </w:p>
    <w:p w:rsidR="00511AE6" w:rsidRPr="00511AE6" w:rsidRDefault="00511AE6" w:rsidP="00511AE6">
      <w:pPr>
        <w:pStyle w:val="af3"/>
        <w:tabs>
          <w:tab w:val="left" w:pos="142"/>
          <w:tab w:val="left" w:pos="284"/>
        </w:tabs>
        <w:ind w:firstLine="709"/>
        <w:jc w:val="both"/>
        <w:rPr>
          <w:sz w:val="24"/>
        </w:rPr>
      </w:pPr>
      <w:r w:rsidRPr="00511AE6">
        <w:rPr>
          <w:sz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11AE6" w:rsidRPr="00511AE6" w:rsidRDefault="00511AE6" w:rsidP="00511AE6">
      <w:pPr>
        <w:pStyle w:val="af3"/>
        <w:tabs>
          <w:tab w:val="left" w:pos="142"/>
          <w:tab w:val="left" w:pos="284"/>
        </w:tabs>
        <w:ind w:firstLine="709"/>
        <w:jc w:val="both"/>
        <w:rPr>
          <w:sz w:val="24"/>
        </w:rPr>
      </w:pPr>
      <w:r w:rsidRPr="00511AE6">
        <w:rPr>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11AE6" w:rsidRPr="00511AE6" w:rsidRDefault="00511AE6" w:rsidP="00511AE6">
      <w:pPr>
        <w:pStyle w:val="af3"/>
        <w:tabs>
          <w:tab w:val="left" w:pos="142"/>
          <w:tab w:val="left" w:pos="284"/>
        </w:tabs>
        <w:ind w:firstLine="709"/>
        <w:jc w:val="both"/>
        <w:rPr>
          <w:sz w:val="24"/>
        </w:rPr>
      </w:pPr>
      <w:r w:rsidRPr="00511AE6">
        <w:rPr>
          <w:sz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11AE6" w:rsidRPr="00511AE6" w:rsidRDefault="00511AE6" w:rsidP="00511AE6">
      <w:pPr>
        <w:pStyle w:val="af3"/>
        <w:tabs>
          <w:tab w:val="left" w:pos="142"/>
          <w:tab w:val="left" w:pos="284"/>
        </w:tabs>
        <w:ind w:firstLine="709"/>
        <w:jc w:val="both"/>
        <w:rPr>
          <w:sz w:val="24"/>
        </w:rPr>
      </w:pPr>
      <w:r w:rsidRPr="00511AE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11AE6" w:rsidRPr="00511AE6" w:rsidRDefault="00511AE6" w:rsidP="00511AE6">
      <w:pPr>
        <w:pStyle w:val="af3"/>
        <w:tabs>
          <w:tab w:val="left" w:pos="142"/>
          <w:tab w:val="left" w:pos="284"/>
        </w:tabs>
        <w:ind w:firstLine="709"/>
        <w:jc w:val="both"/>
        <w:rPr>
          <w:sz w:val="24"/>
        </w:rPr>
      </w:pPr>
      <w:r w:rsidRPr="00511AE6">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511AE6">
        <w:rPr>
          <w:sz w:val="24"/>
        </w:rPr>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1AE6" w:rsidRPr="00511AE6" w:rsidRDefault="00511AE6" w:rsidP="00511AE6">
      <w:pPr>
        <w:pStyle w:val="af3"/>
        <w:tabs>
          <w:tab w:val="left" w:pos="142"/>
          <w:tab w:val="left" w:pos="284"/>
        </w:tabs>
        <w:ind w:firstLine="709"/>
        <w:jc w:val="both"/>
        <w:rPr>
          <w:sz w:val="24"/>
        </w:rPr>
      </w:pPr>
      <w:r w:rsidRPr="00511AE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11AE6" w:rsidRPr="00511AE6" w:rsidRDefault="00511AE6" w:rsidP="00511AE6">
      <w:pPr>
        <w:pStyle w:val="af3"/>
        <w:tabs>
          <w:tab w:val="left" w:pos="142"/>
          <w:tab w:val="left" w:pos="284"/>
        </w:tabs>
        <w:ind w:firstLine="709"/>
        <w:jc w:val="both"/>
        <w:rPr>
          <w:sz w:val="24"/>
        </w:rPr>
      </w:pPr>
      <w:r w:rsidRPr="00511AE6">
        <w:rPr>
          <w:sz w:val="24"/>
        </w:rPr>
        <w:t>Руководитель Администрации несет персональную ответственность за обеспечение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Работники Администрации при предоставлении муниципальной услуги несут персональную ответственность:</w:t>
      </w:r>
    </w:p>
    <w:p w:rsidR="00511AE6" w:rsidRPr="00511AE6" w:rsidRDefault="00511AE6" w:rsidP="00511AE6">
      <w:pPr>
        <w:pStyle w:val="af3"/>
        <w:tabs>
          <w:tab w:val="left" w:pos="142"/>
          <w:tab w:val="left" w:pos="284"/>
        </w:tabs>
        <w:ind w:firstLine="709"/>
        <w:jc w:val="both"/>
        <w:rPr>
          <w:sz w:val="24"/>
        </w:rPr>
      </w:pPr>
      <w:r w:rsidRPr="00511AE6">
        <w:rPr>
          <w:sz w:val="24"/>
        </w:rPr>
        <w:t>- за неисполнение или ненадлежащее исполнение административных процедур при предоставлении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1AE6" w:rsidRPr="00511AE6" w:rsidRDefault="00511AE6" w:rsidP="00511AE6">
      <w:pPr>
        <w:pStyle w:val="af3"/>
        <w:tabs>
          <w:tab w:val="left" w:pos="142"/>
          <w:tab w:val="left" w:pos="284"/>
        </w:tabs>
        <w:ind w:firstLine="709"/>
        <w:jc w:val="both"/>
        <w:rPr>
          <w:sz w:val="24"/>
        </w:rPr>
      </w:pPr>
      <w:r w:rsidRPr="00511AE6">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11AE6" w:rsidRPr="00511AE6" w:rsidRDefault="00511AE6" w:rsidP="00511AE6">
      <w:pPr>
        <w:pStyle w:val="af3"/>
        <w:tabs>
          <w:tab w:val="left" w:pos="142"/>
          <w:tab w:val="left" w:pos="284"/>
        </w:tabs>
        <w:ind w:firstLine="709"/>
        <w:jc w:val="both"/>
        <w:rPr>
          <w:sz w:val="24"/>
        </w:rPr>
      </w:pPr>
      <w:r w:rsidRPr="00511AE6">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11AE6" w:rsidRPr="00511AE6" w:rsidRDefault="00511AE6" w:rsidP="00511AE6">
      <w:pPr>
        <w:pStyle w:val="af3"/>
        <w:tabs>
          <w:tab w:val="left" w:pos="142"/>
          <w:tab w:val="left" w:pos="284"/>
        </w:tabs>
        <w:ind w:firstLine="709"/>
        <w:jc w:val="both"/>
        <w:rPr>
          <w:sz w:val="24"/>
        </w:rPr>
      </w:pPr>
      <w:r w:rsidRPr="00511AE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63141B">
      <w:pPr>
        <w:pStyle w:val="af3"/>
        <w:tabs>
          <w:tab w:val="left" w:pos="142"/>
          <w:tab w:val="left" w:pos="284"/>
        </w:tabs>
        <w:spacing w:after="240"/>
        <w:ind w:firstLine="709"/>
        <w:rPr>
          <w:b/>
          <w:sz w:val="24"/>
        </w:rPr>
      </w:pPr>
      <w:r w:rsidRPr="00511AE6">
        <w:rPr>
          <w:b/>
          <w:sz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sidR="0063141B">
        <w:rPr>
          <w:b/>
          <w:sz w:val="24"/>
        </w:rPr>
        <w:t>рственных и муниципальных услуг</w:t>
      </w:r>
    </w:p>
    <w:p w:rsidR="00511AE6" w:rsidRPr="00511AE6" w:rsidRDefault="00511AE6" w:rsidP="00511AE6">
      <w:pPr>
        <w:pStyle w:val="af3"/>
        <w:tabs>
          <w:tab w:val="left" w:pos="142"/>
          <w:tab w:val="left" w:pos="284"/>
        </w:tabs>
        <w:ind w:firstLine="709"/>
        <w:jc w:val="both"/>
        <w:rPr>
          <w:sz w:val="24"/>
        </w:rPr>
      </w:pPr>
      <w:r w:rsidRPr="00511AE6">
        <w:rPr>
          <w:sz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r w:rsidRPr="00511AE6">
        <w:rPr>
          <w:sz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11AE6">
        <w:rPr>
          <w:sz w:val="24"/>
        </w:rPr>
        <w:t>центра</w:t>
      </w:r>
      <w:proofErr w:type="gramEnd"/>
      <w:r w:rsidRPr="00511AE6">
        <w:rPr>
          <w:sz w:val="24"/>
        </w:rPr>
        <w:t xml:space="preserve"> в том числе являются:</w:t>
      </w:r>
    </w:p>
    <w:p w:rsidR="00511AE6" w:rsidRPr="00511AE6" w:rsidRDefault="00511AE6" w:rsidP="00511AE6">
      <w:pPr>
        <w:pStyle w:val="af3"/>
        <w:tabs>
          <w:tab w:val="left" w:pos="142"/>
          <w:tab w:val="left" w:pos="284"/>
        </w:tabs>
        <w:ind w:firstLine="709"/>
        <w:jc w:val="both"/>
        <w:rPr>
          <w:sz w:val="24"/>
        </w:rPr>
      </w:pPr>
      <w:r w:rsidRPr="00511AE6">
        <w:rPr>
          <w:sz w:val="24"/>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511AE6">
        <w:rPr>
          <w:sz w:val="24"/>
        </w:rPr>
        <w:br/>
        <w:t>от 27.07.2010 № 210-ФЗ;</w:t>
      </w:r>
    </w:p>
    <w:p w:rsidR="00511AE6" w:rsidRPr="00511AE6" w:rsidRDefault="00511AE6" w:rsidP="00511AE6">
      <w:pPr>
        <w:pStyle w:val="af3"/>
        <w:tabs>
          <w:tab w:val="left" w:pos="142"/>
          <w:tab w:val="left" w:pos="284"/>
        </w:tabs>
        <w:ind w:firstLine="709"/>
        <w:jc w:val="both"/>
        <w:rPr>
          <w:sz w:val="24"/>
        </w:rPr>
      </w:pPr>
      <w:r w:rsidRPr="00511AE6">
        <w:rPr>
          <w:sz w:val="24"/>
        </w:rPr>
        <w:t xml:space="preserve">2) нарушение срока предоставления муниципальной услуги.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63141B">
        <w:rPr>
          <w:sz w:val="24"/>
        </w:rPr>
        <w:t xml:space="preserve"> </w:t>
      </w:r>
      <w:r w:rsidRPr="00511AE6">
        <w:rPr>
          <w:sz w:val="24"/>
        </w:rPr>
        <w:t>и действия (бездействие) которого обжалуются, возложена функция</w:t>
      </w:r>
      <w:r w:rsidR="0063141B">
        <w:rPr>
          <w:sz w:val="24"/>
        </w:rPr>
        <w:t xml:space="preserve"> </w:t>
      </w:r>
      <w:r w:rsidRPr="00511AE6">
        <w:rPr>
          <w:sz w:val="24"/>
        </w:rPr>
        <w:t xml:space="preserve">по предоставлению соответствующих муниципальных </w:t>
      </w:r>
      <w:r w:rsidRPr="00511AE6">
        <w:rPr>
          <w:sz w:val="24"/>
        </w:rPr>
        <w:lastRenderedPageBreak/>
        <w:t>услуг в полном объеме</w:t>
      </w:r>
      <w:r w:rsidR="0063141B">
        <w:rPr>
          <w:sz w:val="24"/>
        </w:rPr>
        <w:t xml:space="preserve"> </w:t>
      </w:r>
      <w:r w:rsidRPr="00511AE6">
        <w:rPr>
          <w:sz w:val="24"/>
        </w:rPr>
        <w:t>в порядке, определенном частью 1.3 статьи 16 Федерального закона от 27.07.2010</w:t>
      </w:r>
      <w:r w:rsidR="0063141B">
        <w:rPr>
          <w:sz w:val="24"/>
        </w:rPr>
        <w:t xml:space="preserve"> </w:t>
      </w:r>
      <w:r w:rsidRPr="00511AE6">
        <w:rPr>
          <w:sz w:val="24"/>
        </w:rPr>
        <w:t>№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w:t>
      </w:r>
    </w:p>
    <w:p w:rsidR="00511AE6" w:rsidRPr="00511AE6" w:rsidRDefault="00511AE6" w:rsidP="00511AE6">
      <w:pPr>
        <w:pStyle w:val="af3"/>
        <w:tabs>
          <w:tab w:val="left" w:pos="142"/>
          <w:tab w:val="left" w:pos="284"/>
        </w:tabs>
        <w:ind w:firstLine="709"/>
        <w:jc w:val="both"/>
        <w:rPr>
          <w:sz w:val="24"/>
        </w:rPr>
      </w:pPr>
      <w:r w:rsidRPr="00511AE6">
        <w:rPr>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511AE6">
        <w:rPr>
          <w:sz w:val="24"/>
        </w:rPr>
        <w:br/>
        <w:t>№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8) нарушение срока или порядка выдачи документов по результатам предоставления муниципальной услуги;</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11AE6">
        <w:rPr>
          <w:sz w:val="24"/>
        </w:rPr>
        <w:t xml:space="preserve">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511AE6">
        <w:rPr>
          <w:sz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11AE6">
        <w:rPr>
          <w:sz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11AE6">
        <w:rPr>
          <w:sz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11AE6" w:rsidRPr="00511AE6" w:rsidRDefault="00511AE6" w:rsidP="00511AE6">
      <w:pPr>
        <w:pStyle w:val="af3"/>
        <w:tabs>
          <w:tab w:val="left" w:pos="142"/>
          <w:tab w:val="left" w:pos="284"/>
        </w:tabs>
        <w:ind w:firstLine="709"/>
        <w:jc w:val="both"/>
        <w:rPr>
          <w:sz w:val="24"/>
        </w:rPr>
      </w:pPr>
      <w:r w:rsidRPr="00511AE6">
        <w:rPr>
          <w:sz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11AE6" w:rsidRPr="00511AE6" w:rsidRDefault="00511AE6" w:rsidP="00511AE6">
      <w:pPr>
        <w:pStyle w:val="af3"/>
        <w:tabs>
          <w:tab w:val="left" w:pos="142"/>
          <w:tab w:val="left" w:pos="284"/>
        </w:tabs>
        <w:ind w:firstLine="709"/>
        <w:jc w:val="both"/>
        <w:rPr>
          <w:sz w:val="24"/>
        </w:rPr>
      </w:pPr>
      <w:r w:rsidRPr="00511AE6">
        <w:rPr>
          <w:sz w:val="24"/>
        </w:rPr>
        <w:t>В письменной жалобе в обязательном порядке указываются:</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11AE6" w:rsidRPr="00511AE6" w:rsidRDefault="00511AE6" w:rsidP="00511AE6">
      <w:pPr>
        <w:pStyle w:val="af3"/>
        <w:tabs>
          <w:tab w:val="left" w:pos="142"/>
          <w:tab w:val="left" w:pos="284"/>
        </w:tabs>
        <w:ind w:firstLine="709"/>
        <w:jc w:val="both"/>
        <w:rPr>
          <w:sz w:val="24"/>
        </w:rPr>
      </w:pPr>
      <w:proofErr w:type="gramStart"/>
      <w:r w:rsidRPr="00511AE6">
        <w:rPr>
          <w:sz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11AE6" w:rsidRPr="00511AE6" w:rsidRDefault="00511AE6" w:rsidP="00511AE6">
      <w:pPr>
        <w:pStyle w:val="af3"/>
        <w:tabs>
          <w:tab w:val="left" w:pos="142"/>
          <w:tab w:val="left" w:pos="284"/>
        </w:tabs>
        <w:ind w:firstLine="709"/>
        <w:jc w:val="both"/>
        <w:rPr>
          <w:sz w:val="24"/>
        </w:rPr>
      </w:pPr>
      <w:r w:rsidRPr="00511AE6">
        <w:rPr>
          <w:sz w:val="24"/>
        </w:rPr>
        <w:t>- доводы, на основании которых заявитель не согласен с решением</w:t>
      </w:r>
      <w:r w:rsidRPr="00511AE6">
        <w:rPr>
          <w:sz w:val="24"/>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511AE6">
        <w:rPr>
          <w:sz w:val="24"/>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11AE6" w:rsidRPr="00511AE6" w:rsidRDefault="00511AE6" w:rsidP="00511AE6">
      <w:pPr>
        <w:pStyle w:val="af3"/>
        <w:tabs>
          <w:tab w:val="left" w:pos="142"/>
          <w:tab w:val="left" w:pos="284"/>
        </w:tabs>
        <w:ind w:firstLine="709"/>
        <w:jc w:val="both"/>
        <w:rPr>
          <w:sz w:val="24"/>
        </w:rPr>
      </w:pPr>
      <w:r w:rsidRPr="00511AE6">
        <w:rPr>
          <w:sz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11AE6" w:rsidRPr="00511AE6" w:rsidRDefault="00511AE6" w:rsidP="00511AE6">
      <w:pPr>
        <w:pStyle w:val="af3"/>
        <w:tabs>
          <w:tab w:val="left" w:pos="142"/>
          <w:tab w:val="left" w:pos="284"/>
        </w:tabs>
        <w:ind w:firstLine="709"/>
        <w:jc w:val="both"/>
        <w:rPr>
          <w:sz w:val="24"/>
        </w:rPr>
      </w:pPr>
      <w:r w:rsidRPr="00511AE6">
        <w:rPr>
          <w:sz w:val="24"/>
        </w:rPr>
        <w:t xml:space="preserve">5.6. </w:t>
      </w:r>
      <w:proofErr w:type="gramStart"/>
      <w:r w:rsidRPr="00511AE6">
        <w:rPr>
          <w:sz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11AE6">
        <w:rPr>
          <w:sz w:val="24"/>
        </w:rPr>
        <w:t xml:space="preserve"> установленного срока таких исправлений - в течение пяти рабочих дней со дня ее регистрации.</w:t>
      </w:r>
    </w:p>
    <w:p w:rsidR="00511AE6" w:rsidRPr="00511AE6" w:rsidRDefault="00511AE6" w:rsidP="00511AE6">
      <w:pPr>
        <w:pStyle w:val="af3"/>
        <w:tabs>
          <w:tab w:val="left" w:pos="142"/>
          <w:tab w:val="left" w:pos="284"/>
        </w:tabs>
        <w:ind w:firstLine="709"/>
        <w:jc w:val="both"/>
        <w:rPr>
          <w:sz w:val="24"/>
        </w:rPr>
      </w:pPr>
      <w:r w:rsidRPr="00511AE6">
        <w:rPr>
          <w:sz w:val="24"/>
        </w:rPr>
        <w:t>5.7. По результатам рассмотрения жалобы принимается одно из следующих решений:</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2) в удовлетворении жалобы отказывается.</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511AE6">
        <w:rPr>
          <w:rFonts w:ascii="Times New Roman" w:hAnsi="Times New Roman" w:cs="Times New Roman"/>
        </w:rPr>
        <w:t>неудобства</w:t>
      </w:r>
      <w:proofErr w:type="gramEnd"/>
      <w:r w:rsidRPr="00511AE6">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признания </w:t>
      </w:r>
      <w:proofErr w:type="gramStart"/>
      <w:r w:rsidRPr="00511AE6">
        <w:rPr>
          <w:rFonts w:ascii="Times New Roman" w:hAnsi="Times New Roman" w:cs="Times New Roman"/>
        </w:rPr>
        <w:t>жалобы</w:t>
      </w:r>
      <w:proofErr w:type="gramEnd"/>
      <w:r w:rsidRPr="00511AE6">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11AE6" w:rsidRPr="00511AE6" w:rsidRDefault="00511AE6" w:rsidP="00511AE6">
      <w:pPr>
        <w:autoSpaceDE w:val="0"/>
        <w:autoSpaceDN w:val="0"/>
        <w:adjustRightInd w:val="0"/>
        <w:ind w:firstLine="709"/>
        <w:jc w:val="both"/>
        <w:rPr>
          <w:rFonts w:ascii="Times New Roman" w:hAnsi="Times New Roman" w:cs="Times New Roman"/>
        </w:rPr>
      </w:pPr>
      <w:r w:rsidRPr="00511AE6">
        <w:rPr>
          <w:rFonts w:ascii="Times New Roman" w:hAnsi="Times New Roman" w:cs="Times New Roman"/>
        </w:rPr>
        <w:t xml:space="preserve">В случае установления в ходе или по результатам </w:t>
      </w:r>
      <w:proofErr w:type="gramStart"/>
      <w:r w:rsidRPr="00511AE6">
        <w:rPr>
          <w:rFonts w:ascii="Times New Roman" w:hAnsi="Times New Roman" w:cs="Times New Roman"/>
        </w:rPr>
        <w:t>рассмотрения жалобы признаков состава административного правонарушения</w:t>
      </w:r>
      <w:proofErr w:type="gramEnd"/>
      <w:r w:rsidRPr="00511AE6">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495"/>
        <w:gridCol w:w="4075"/>
      </w:tblGrid>
      <w:tr w:rsidR="00511AE6" w:rsidRPr="00511AE6" w:rsidTr="0063141B">
        <w:tc>
          <w:tcPr>
            <w:tcW w:w="5495" w:type="dxa"/>
            <w:shd w:val="clear" w:color="auto" w:fill="auto"/>
          </w:tcPr>
          <w:p w:rsidR="00511AE6" w:rsidRPr="00511AE6" w:rsidRDefault="00511AE6" w:rsidP="00790AF4">
            <w:pPr>
              <w:tabs>
                <w:tab w:val="left" w:pos="6237"/>
              </w:tabs>
              <w:jc w:val="right"/>
              <w:rPr>
                <w:rFonts w:ascii="Times New Roman" w:eastAsia="Calibri" w:hAnsi="Times New Roman" w:cs="Times New Roman"/>
                <w:lang w:eastAsia="en-US"/>
              </w:rPr>
            </w:pPr>
          </w:p>
        </w:tc>
        <w:tc>
          <w:tcPr>
            <w:tcW w:w="4075" w:type="dxa"/>
            <w:shd w:val="clear" w:color="auto" w:fill="auto"/>
          </w:tcPr>
          <w:p w:rsidR="00511AE6" w:rsidRPr="00511AE6" w:rsidRDefault="00511AE6" w:rsidP="0063141B">
            <w:pPr>
              <w:tabs>
                <w:tab w:val="left" w:pos="142"/>
                <w:tab w:val="left" w:pos="284"/>
              </w:tabs>
              <w:autoSpaceDE w:val="0"/>
              <w:autoSpaceDN w:val="0"/>
              <w:adjustRightInd w:val="0"/>
              <w:rPr>
                <w:rFonts w:ascii="Times New Roman" w:hAnsi="Times New Roman" w:cs="Times New Roman"/>
                <w:bCs/>
              </w:rPr>
            </w:pPr>
            <w:r w:rsidRPr="00511AE6">
              <w:rPr>
                <w:rFonts w:ascii="Times New Roman" w:hAnsi="Times New Roman" w:cs="Times New Roman"/>
                <w:bCs/>
              </w:rPr>
              <w:t>Приложение № 1</w:t>
            </w:r>
          </w:p>
          <w:p w:rsidR="00511AE6" w:rsidRPr="00511AE6" w:rsidRDefault="00511AE6" w:rsidP="0063141B">
            <w:pPr>
              <w:tabs>
                <w:tab w:val="left" w:pos="142"/>
                <w:tab w:val="left" w:pos="284"/>
              </w:tabs>
              <w:rPr>
                <w:rFonts w:ascii="Times New Roman" w:hAnsi="Times New Roman" w:cs="Times New Roman"/>
              </w:rPr>
            </w:pPr>
            <w:r w:rsidRPr="00511AE6">
              <w:rPr>
                <w:rFonts w:ascii="Times New Roman" w:hAnsi="Times New Roman" w:cs="Times New Roman"/>
              </w:rPr>
              <w:t xml:space="preserve">к Административному регламенту предоставления администрацией </w:t>
            </w:r>
          </w:p>
          <w:p w:rsidR="00511AE6" w:rsidRPr="00511AE6" w:rsidRDefault="00511AE6" w:rsidP="0063141B">
            <w:pPr>
              <w:tabs>
                <w:tab w:val="left" w:pos="142"/>
                <w:tab w:val="left" w:pos="284"/>
              </w:tabs>
              <w:rPr>
                <w:rFonts w:ascii="Times New Roman" w:hAnsi="Times New Roman" w:cs="Times New Roman"/>
                <w:bCs/>
              </w:rPr>
            </w:pPr>
            <w:r w:rsidRPr="00511AE6">
              <w:rPr>
                <w:rFonts w:ascii="Times New Roman" w:hAnsi="Times New Roman" w:cs="Times New Roman"/>
              </w:rPr>
              <w:t>муниципальной услуги</w:t>
            </w:r>
          </w:p>
          <w:p w:rsidR="00511AE6" w:rsidRPr="00511AE6" w:rsidRDefault="00511AE6" w:rsidP="00790AF4">
            <w:pPr>
              <w:pStyle w:val="af3"/>
              <w:tabs>
                <w:tab w:val="left" w:pos="142"/>
                <w:tab w:val="left" w:pos="284"/>
              </w:tabs>
              <w:ind w:firstLine="709"/>
              <w:jc w:val="both"/>
              <w:rPr>
                <w:sz w:val="24"/>
              </w:rPr>
            </w:pPr>
          </w:p>
          <w:p w:rsidR="00511AE6" w:rsidRPr="00511AE6" w:rsidRDefault="00511AE6" w:rsidP="00790AF4">
            <w:pPr>
              <w:tabs>
                <w:tab w:val="left" w:pos="6237"/>
              </w:tabs>
              <w:jc w:val="right"/>
              <w:rPr>
                <w:rFonts w:ascii="Times New Roman" w:eastAsia="Calibri" w:hAnsi="Times New Roman" w:cs="Times New Roman"/>
                <w:lang w:eastAsia="en-US"/>
              </w:rPr>
            </w:pPr>
          </w:p>
        </w:tc>
      </w:tr>
    </w:tbl>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right"/>
        <w:rPr>
          <w:sz w:val="24"/>
        </w:rPr>
      </w:pPr>
      <w:r w:rsidRPr="00511AE6">
        <w:rPr>
          <w:sz w:val="24"/>
        </w:rPr>
        <w:t xml:space="preserve">                             ______________________________________________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(наименование уполномоченного органа)</w:t>
      </w:r>
    </w:p>
    <w:p w:rsidR="00511AE6" w:rsidRPr="00511AE6" w:rsidRDefault="00511AE6" w:rsidP="00511AE6">
      <w:pPr>
        <w:pStyle w:val="af3"/>
        <w:tabs>
          <w:tab w:val="left" w:pos="142"/>
          <w:tab w:val="left" w:pos="284"/>
        </w:tabs>
        <w:ind w:firstLine="709"/>
        <w:jc w:val="right"/>
        <w:rPr>
          <w:sz w:val="24"/>
        </w:rPr>
      </w:pPr>
      <w:r w:rsidRPr="00511AE6">
        <w:rPr>
          <w:sz w:val="24"/>
        </w:rPr>
        <w:t xml:space="preserve">                             от гражданина (гражданки) ___________________,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(фамилия, имя, отчество)</w:t>
      </w:r>
    </w:p>
    <w:p w:rsidR="00511AE6" w:rsidRPr="00511AE6" w:rsidRDefault="00511AE6" w:rsidP="00511AE6">
      <w:pPr>
        <w:pStyle w:val="af3"/>
        <w:tabs>
          <w:tab w:val="left" w:pos="142"/>
          <w:tab w:val="left" w:pos="284"/>
        </w:tabs>
        <w:ind w:firstLine="709"/>
        <w:jc w:val="right"/>
        <w:rPr>
          <w:sz w:val="24"/>
        </w:rPr>
      </w:pPr>
      <w:r w:rsidRPr="00511AE6">
        <w:rPr>
          <w:sz w:val="24"/>
        </w:rPr>
        <w:t xml:space="preserve">                             </w:t>
      </w:r>
      <w:proofErr w:type="gramStart"/>
      <w:r w:rsidRPr="00511AE6">
        <w:rPr>
          <w:sz w:val="24"/>
        </w:rPr>
        <w:t>проживающего</w:t>
      </w:r>
      <w:proofErr w:type="gramEnd"/>
      <w:r w:rsidRPr="00511AE6">
        <w:rPr>
          <w:sz w:val="24"/>
        </w:rPr>
        <w:t xml:space="preserve"> (проживающей) по адресу: ________</w:t>
      </w:r>
    </w:p>
    <w:p w:rsidR="00511AE6" w:rsidRPr="00511AE6" w:rsidRDefault="00511AE6" w:rsidP="00511AE6">
      <w:pPr>
        <w:pStyle w:val="af3"/>
        <w:tabs>
          <w:tab w:val="left" w:pos="142"/>
          <w:tab w:val="left" w:pos="284"/>
        </w:tabs>
        <w:ind w:firstLine="709"/>
        <w:jc w:val="right"/>
        <w:rPr>
          <w:sz w:val="24"/>
        </w:rPr>
      </w:pPr>
      <w:r w:rsidRPr="00511AE6">
        <w:rPr>
          <w:sz w:val="24"/>
        </w:rPr>
        <w:t xml:space="preserve">                             ______________________________________________</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rPr>
          <w:sz w:val="24"/>
        </w:rPr>
      </w:pPr>
      <w:r w:rsidRPr="00511AE6">
        <w:rPr>
          <w:sz w:val="24"/>
        </w:rPr>
        <w:t>ЗАЯВЛЕНИЕ</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Прошу включить меня, __________________________________</w:t>
      </w:r>
      <w:r w:rsidR="0063141B">
        <w:rPr>
          <w:sz w:val="24"/>
        </w:rPr>
        <w:t>____</w:t>
      </w:r>
      <w:r w:rsidRPr="00511AE6">
        <w:rPr>
          <w:sz w:val="24"/>
        </w:rPr>
        <w:t>__________,</w:t>
      </w:r>
    </w:p>
    <w:p w:rsidR="00511AE6" w:rsidRPr="00511AE6" w:rsidRDefault="00511AE6" w:rsidP="00511AE6">
      <w:pPr>
        <w:pStyle w:val="af3"/>
        <w:tabs>
          <w:tab w:val="left" w:pos="142"/>
          <w:tab w:val="left" w:pos="284"/>
        </w:tabs>
        <w:ind w:firstLine="709"/>
        <w:rPr>
          <w:sz w:val="24"/>
        </w:rPr>
      </w:pPr>
      <w:r w:rsidRPr="00511AE6">
        <w:rPr>
          <w:sz w:val="24"/>
        </w:rPr>
        <w:t>(фамилия, имя, отчество)</w:t>
      </w:r>
    </w:p>
    <w:p w:rsidR="00511AE6" w:rsidRPr="00511AE6" w:rsidRDefault="00511AE6" w:rsidP="0063141B">
      <w:pPr>
        <w:pStyle w:val="af3"/>
        <w:tabs>
          <w:tab w:val="left" w:pos="142"/>
          <w:tab w:val="left" w:pos="284"/>
        </w:tabs>
        <w:jc w:val="both"/>
        <w:rPr>
          <w:sz w:val="24"/>
        </w:rPr>
      </w:pPr>
      <w:r w:rsidRPr="00511AE6">
        <w:rPr>
          <w:sz w:val="24"/>
        </w:rPr>
        <w:t>паспорт ___________________, выданный _____</w:t>
      </w:r>
      <w:r w:rsidR="0063141B">
        <w:rPr>
          <w:sz w:val="24"/>
        </w:rPr>
        <w:t>_____</w:t>
      </w:r>
      <w:r w:rsidRPr="00511AE6">
        <w:rPr>
          <w:sz w:val="24"/>
        </w:rPr>
        <w:t>___</w:t>
      </w:r>
      <w:r w:rsidR="0063141B">
        <w:rPr>
          <w:sz w:val="24"/>
        </w:rPr>
        <w:t>_______</w:t>
      </w:r>
      <w:r w:rsidRPr="00511AE6">
        <w:rPr>
          <w:sz w:val="24"/>
        </w:rPr>
        <w:t>___</w:t>
      </w:r>
      <w:r w:rsidR="0063141B">
        <w:rPr>
          <w:sz w:val="24"/>
        </w:rPr>
        <w:t>____</w:t>
      </w:r>
      <w:r w:rsidRPr="00511AE6">
        <w:rPr>
          <w:sz w:val="24"/>
        </w:rPr>
        <w:t>_____________</w:t>
      </w:r>
    </w:p>
    <w:p w:rsidR="00511AE6" w:rsidRPr="00511AE6" w:rsidRDefault="00511AE6" w:rsidP="0063141B">
      <w:pPr>
        <w:pStyle w:val="af3"/>
        <w:tabs>
          <w:tab w:val="left" w:pos="142"/>
          <w:tab w:val="left" w:pos="284"/>
        </w:tabs>
        <w:jc w:val="both"/>
        <w:rPr>
          <w:sz w:val="24"/>
        </w:rPr>
      </w:pPr>
      <w:r w:rsidRPr="00511AE6">
        <w:rPr>
          <w:sz w:val="24"/>
        </w:rPr>
        <w:t xml:space="preserve">                          (серия, номер)                                                       (кем, когда)</w:t>
      </w:r>
    </w:p>
    <w:p w:rsidR="00511AE6" w:rsidRPr="00511AE6" w:rsidRDefault="00511AE6" w:rsidP="0063141B">
      <w:pPr>
        <w:pStyle w:val="af3"/>
        <w:tabs>
          <w:tab w:val="left" w:pos="142"/>
          <w:tab w:val="left" w:pos="284"/>
        </w:tabs>
        <w:jc w:val="both"/>
        <w:rPr>
          <w:sz w:val="24"/>
        </w:rPr>
      </w:pPr>
      <w:r w:rsidRPr="00511AE6">
        <w:rPr>
          <w:sz w:val="24"/>
        </w:rPr>
        <w:t>___________________________________</w:t>
      </w:r>
      <w:r w:rsidR="0063141B">
        <w:rPr>
          <w:sz w:val="24"/>
        </w:rPr>
        <w:t>________</w:t>
      </w:r>
      <w:r w:rsidRPr="00511AE6">
        <w:rPr>
          <w:sz w:val="24"/>
        </w:rPr>
        <w:t>_____ «_</w:t>
      </w:r>
      <w:r w:rsidR="0063141B">
        <w:rPr>
          <w:sz w:val="24"/>
        </w:rPr>
        <w:t>__</w:t>
      </w:r>
      <w:r w:rsidRPr="00511AE6">
        <w:rPr>
          <w:sz w:val="24"/>
        </w:rPr>
        <w:t>_» _____________ ____ года,</w:t>
      </w:r>
    </w:p>
    <w:p w:rsidR="00511AE6" w:rsidRPr="00511AE6" w:rsidRDefault="00511AE6" w:rsidP="0053224C">
      <w:pPr>
        <w:pStyle w:val="af3"/>
        <w:tabs>
          <w:tab w:val="left" w:pos="142"/>
          <w:tab w:val="left" w:pos="284"/>
        </w:tabs>
        <w:jc w:val="both"/>
        <w:rPr>
          <w:sz w:val="24"/>
        </w:rPr>
      </w:pPr>
      <w:r w:rsidRPr="00511AE6">
        <w:rPr>
          <w:sz w:val="24"/>
        </w:rPr>
        <w:t>в список граждан (молодых педагогов), (</w:t>
      </w:r>
      <w:proofErr w:type="gramStart"/>
      <w:r w:rsidRPr="00511AE6">
        <w:rPr>
          <w:sz w:val="24"/>
        </w:rPr>
        <w:t>ненужное</w:t>
      </w:r>
      <w:proofErr w:type="gramEnd"/>
      <w:r w:rsidRPr="00511AE6">
        <w:rPr>
          <w:sz w:val="24"/>
        </w:rPr>
        <w:t xml:space="preserve"> зачеркнуть)</w:t>
      </w:r>
    </w:p>
    <w:p w:rsidR="00511AE6" w:rsidRPr="00511AE6" w:rsidRDefault="00511AE6" w:rsidP="00511AE6">
      <w:pPr>
        <w:pStyle w:val="af3"/>
        <w:tabs>
          <w:tab w:val="left" w:pos="142"/>
          <w:tab w:val="left" w:pos="284"/>
        </w:tabs>
        <w:ind w:firstLine="709"/>
        <w:jc w:val="both"/>
        <w:rPr>
          <w:sz w:val="24"/>
        </w:rPr>
      </w:pPr>
      <w:proofErr w:type="gramStart"/>
      <w:r w:rsidRPr="00511AE6">
        <w:rPr>
          <w:sz w:val="24"/>
        </w:rPr>
        <w:t>изъявивших желание получить в планируемом 20__ году социальную выплату на  строительство  (приобретение)  жилья  мероприятия  по  улучшению   жилищных условий граждан  с  использованием  средств  ипотечного  жилищного  кредита (займа) в рамках основного мероприятия «Улучшение жилищных условий  граждан с использованием средств ипотечного кредита (займа)», в рамках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w:t>
      </w:r>
      <w:proofErr w:type="gramEnd"/>
      <w:r w:rsidRPr="00511AE6">
        <w:rPr>
          <w:sz w:val="24"/>
        </w:rPr>
        <w:t xml:space="preserve"> жильем граждан на территории Ленинградской области» (далее - мероприятие) на 20__ год.</w:t>
      </w:r>
    </w:p>
    <w:p w:rsidR="00511AE6" w:rsidRDefault="00511AE6" w:rsidP="00511AE6">
      <w:pPr>
        <w:pStyle w:val="af3"/>
        <w:tabs>
          <w:tab w:val="left" w:pos="142"/>
          <w:tab w:val="left" w:pos="284"/>
        </w:tabs>
        <w:ind w:firstLine="709"/>
        <w:jc w:val="both"/>
        <w:rPr>
          <w:sz w:val="24"/>
        </w:rPr>
      </w:pPr>
      <w:r w:rsidRPr="00511AE6">
        <w:rPr>
          <w:sz w:val="24"/>
        </w:rPr>
        <w:t>Жилищные условия планирую улучшить путем _______________</w:t>
      </w:r>
      <w:r w:rsidR="005908F7">
        <w:rPr>
          <w:sz w:val="24"/>
        </w:rPr>
        <w:t>_______________</w:t>
      </w:r>
    </w:p>
    <w:p w:rsidR="005908F7" w:rsidRPr="00511AE6" w:rsidRDefault="005908F7" w:rsidP="005908F7">
      <w:pPr>
        <w:pStyle w:val="af3"/>
        <w:tabs>
          <w:tab w:val="left" w:pos="142"/>
          <w:tab w:val="left" w:pos="284"/>
        </w:tabs>
        <w:jc w:val="both"/>
        <w:rPr>
          <w:sz w:val="24"/>
        </w:rPr>
      </w:pPr>
      <w:r>
        <w:rPr>
          <w:sz w:val="24"/>
        </w:rPr>
        <w:t>_____________________________________________________________________________</w:t>
      </w:r>
    </w:p>
    <w:p w:rsidR="00511AE6" w:rsidRPr="005908F7" w:rsidRDefault="00511AE6" w:rsidP="005908F7">
      <w:pPr>
        <w:pStyle w:val="af3"/>
        <w:tabs>
          <w:tab w:val="left" w:pos="142"/>
          <w:tab w:val="left" w:pos="284"/>
        </w:tabs>
        <w:rPr>
          <w:sz w:val="16"/>
          <w:szCs w:val="16"/>
        </w:rPr>
      </w:pPr>
      <w:r w:rsidRPr="005908F7">
        <w:rPr>
          <w:sz w:val="16"/>
          <w:szCs w:val="16"/>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 - выбрать  один  из способов и указать)</w:t>
      </w:r>
    </w:p>
    <w:p w:rsidR="00511AE6" w:rsidRPr="00511AE6" w:rsidRDefault="00511AE6" w:rsidP="005908F7">
      <w:pPr>
        <w:pStyle w:val="af3"/>
        <w:tabs>
          <w:tab w:val="left" w:pos="142"/>
          <w:tab w:val="left" w:pos="284"/>
        </w:tabs>
        <w:jc w:val="left"/>
        <w:rPr>
          <w:sz w:val="24"/>
        </w:rPr>
      </w:pPr>
      <w:r w:rsidRPr="00511AE6">
        <w:rPr>
          <w:sz w:val="24"/>
        </w:rPr>
        <w:t>на территории Ленинградской области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Члены семьи, нуждающиеся вместе со мной в улучшении жилищных условий:</w:t>
      </w:r>
    </w:p>
    <w:p w:rsidR="00511AE6" w:rsidRPr="00511AE6" w:rsidRDefault="00511AE6" w:rsidP="00511AE6">
      <w:pPr>
        <w:pStyle w:val="af3"/>
        <w:tabs>
          <w:tab w:val="left" w:pos="142"/>
          <w:tab w:val="left" w:pos="284"/>
        </w:tabs>
        <w:ind w:firstLine="709"/>
        <w:jc w:val="both"/>
        <w:rPr>
          <w:sz w:val="24"/>
        </w:rPr>
      </w:pPr>
      <w:r w:rsidRPr="00511AE6">
        <w:rPr>
          <w:sz w:val="24"/>
        </w:rPr>
        <w:t>1. Супруг (супруга) _____________________</w:t>
      </w:r>
      <w:r w:rsidR="00EB5BC8">
        <w:rPr>
          <w:sz w:val="24"/>
        </w:rPr>
        <w:t>_____</w:t>
      </w:r>
      <w:r w:rsidRPr="00511AE6">
        <w:rPr>
          <w:sz w:val="24"/>
        </w:rPr>
        <w:t>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w:t>
      </w:r>
      <w:proofErr w:type="gramStart"/>
      <w:r w:rsidRPr="00511AE6">
        <w:rPr>
          <w:sz w:val="24"/>
        </w:rPr>
        <w:t>: _________</w:t>
      </w:r>
      <w:r w:rsidR="00EB5BC8">
        <w:rPr>
          <w:sz w:val="24"/>
        </w:rPr>
        <w:t>_</w:t>
      </w:r>
      <w:r w:rsidRPr="00511AE6">
        <w:rPr>
          <w:sz w:val="24"/>
        </w:rPr>
        <w:t>_______</w:t>
      </w:r>
      <w:r w:rsidR="00EB5BC8">
        <w:rPr>
          <w:sz w:val="24"/>
        </w:rPr>
        <w:t>___</w:t>
      </w:r>
      <w:r w:rsidRPr="00511AE6">
        <w:rPr>
          <w:sz w:val="24"/>
        </w:rPr>
        <w:t>________________________________;</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2. дети: ______________________</w:t>
      </w:r>
      <w:r w:rsidR="00EB5BC8">
        <w:rPr>
          <w:sz w:val="24"/>
        </w:rPr>
        <w:t>_____</w:t>
      </w:r>
      <w:r w:rsidRPr="00511AE6">
        <w:rPr>
          <w:sz w:val="24"/>
        </w:rPr>
        <w:t>_________________ ____________________,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w:t>
      </w:r>
      <w:proofErr w:type="gramStart"/>
      <w:r w:rsidRPr="00511AE6">
        <w:rPr>
          <w:sz w:val="24"/>
        </w:rPr>
        <w:t>: ___________________</w:t>
      </w:r>
      <w:r w:rsidR="00EB5BC8">
        <w:rPr>
          <w:sz w:val="24"/>
        </w:rPr>
        <w:t>____</w:t>
      </w:r>
      <w:r w:rsidRPr="00511AE6">
        <w:rPr>
          <w:sz w:val="24"/>
        </w:rPr>
        <w:t>_____________________________;</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3.____________________________________</w:t>
      </w:r>
      <w:r w:rsidR="00EB5BC8">
        <w:rPr>
          <w:sz w:val="24"/>
        </w:rPr>
        <w:t>____</w:t>
      </w:r>
      <w:r w:rsidRPr="00511AE6">
        <w:rPr>
          <w:sz w:val="24"/>
        </w:rPr>
        <w:t>_________ ____________________,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проживает по адресу: _________________</w:t>
      </w:r>
      <w:r w:rsidR="00EB5BC8">
        <w:rPr>
          <w:sz w:val="24"/>
        </w:rPr>
        <w:t>_____</w:t>
      </w:r>
      <w:r w:rsidRPr="00511AE6">
        <w:rPr>
          <w:sz w:val="24"/>
        </w:rPr>
        <w:t>______________________________.</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Иные лица, постоянно проживающие со мной в качестве членов  семьи  и  </w:t>
      </w:r>
      <w:proofErr w:type="gramStart"/>
      <w:r w:rsidRPr="00511AE6">
        <w:rPr>
          <w:sz w:val="24"/>
        </w:rPr>
        <w:t>с</w:t>
      </w:r>
      <w:proofErr w:type="gramEnd"/>
    </w:p>
    <w:p w:rsidR="00511AE6" w:rsidRPr="00511AE6" w:rsidRDefault="00511AE6" w:rsidP="00511AE6">
      <w:pPr>
        <w:pStyle w:val="af3"/>
        <w:tabs>
          <w:tab w:val="left" w:pos="142"/>
          <w:tab w:val="left" w:pos="284"/>
        </w:tabs>
        <w:ind w:firstLine="709"/>
        <w:jc w:val="both"/>
        <w:rPr>
          <w:sz w:val="24"/>
        </w:rPr>
      </w:pPr>
      <w:r w:rsidRPr="00511AE6">
        <w:rPr>
          <w:sz w:val="24"/>
        </w:rPr>
        <w:t>которыми намерен (намерена) проживать совместно:</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w:t>
      </w:r>
      <w:r w:rsidR="00EB5BC8">
        <w:rPr>
          <w:sz w:val="24"/>
        </w:rPr>
        <w:t>____</w:t>
      </w:r>
      <w:r w:rsidRPr="00511AE6">
        <w:rPr>
          <w:sz w:val="24"/>
        </w:rPr>
        <w:t>_______________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 xml:space="preserve">   (фамилия, имя, отчество, родственные отношения)              (дата рождения)</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______________________________________________ 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родственные отношения) </w:t>
      </w:r>
      <w:r w:rsidR="005908F7">
        <w:rPr>
          <w:sz w:val="24"/>
        </w:rPr>
        <w:t xml:space="preserve">   </w:t>
      </w:r>
      <w:r w:rsidRPr="00511AE6">
        <w:rPr>
          <w:sz w:val="24"/>
        </w:rPr>
        <w:t xml:space="preserve">          (дата рождения)</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Нуждающимися в улучшении жилищных условий </w:t>
      </w:r>
      <w:proofErr w:type="gramStart"/>
      <w:r w:rsidRPr="00511AE6">
        <w:rPr>
          <w:sz w:val="24"/>
        </w:rPr>
        <w:t>признаны</w:t>
      </w:r>
      <w:proofErr w:type="gramEnd"/>
      <w:r w:rsidRPr="00511AE6">
        <w:rPr>
          <w:sz w:val="24"/>
        </w:rPr>
        <w:t xml:space="preserve"> решением</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органа местного самоуправления, реквизиты правового акта)</w:t>
      </w:r>
    </w:p>
    <w:p w:rsidR="00511AE6" w:rsidRPr="00511AE6" w:rsidRDefault="00511AE6" w:rsidP="00511AE6">
      <w:pPr>
        <w:pStyle w:val="af3"/>
        <w:tabs>
          <w:tab w:val="left" w:pos="142"/>
          <w:tab w:val="left" w:pos="284"/>
        </w:tabs>
        <w:ind w:firstLine="709"/>
        <w:jc w:val="both"/>
        <w:rPr>
          <w:sz w:val="24"/>
        </w:rPr>
      </w:pPr>
      <w:r w:rsidRPr="00511AE6">
        <w:rPr>
          <w:sz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мероприятия </w:t>
      </w:r>
      <w:proofErr w:type="gramStart"/>
      <w:r w:rsidRPr="00511AE6">
        <w:rPr>
          <w:sz w:val="24"/>
        </w:rPr>
        <w:t>ознакомлен</w:t>
      </w:r>
      <w:proofErr w:type="gramEnd"/>
      <w:r w:rsidRPr="00511AE6">
        <w:rPr>
          <w:sz w:val="24"/>
        </w:rPr>
        <w:t xml:space="preserve"> (ознакомлена) и обязуюсь их выполнять.</w:t>
      </w:r>
    </w:p>
    <w:p w:rsidR="00511AE6" w:rsidRPr="00511AE6" w:rsidRDefault="00511AE6" w:rsidP="00511AE6">
      <w:pPr>
        <w:pStyle w:val="af3"/>
        <w:tabs>
          <w:tab w:val="left" w:pos="142"/>
          <w:tab w:val="left" w:pos="284"/>
        </w:tabs>
        <w:ind w:firstLine="709"/>
        <w:jc w:val="both"/>
        <w:rPr>
          <w:sz w:val="24"/>
        </w:rPr>
      </w:pPr>
      <w:r w:rsidRPr="00511AE6">
        <w:rPr>
          <w:sz w:val="24"/>
        </w:rPr>
        <w:t xml:space="preserve">    Обязуюсь в течение 10 рабочих дней  </w:t>
      </w:r>
      <w:proofErr w:type="gramStart"/>
      <w:r w:rsidRPr="00511AE6">
        <w:rPr>
          <w:sz w:val="24"/>
        </w:rPr>
        <w:t>с  даты  изменения</w:t>
      </w:r>
      <w:proofErr w:type="gramEnd"/>
      <w:r w:rsidRPr="00511AE6">
        <w:rPr>
          <w:sz w:val="24"/>
        </w:rPr>
        <w:t xml:space="preserve">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________________________________ ________________ 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инициалы заявителя)                                    (подпись)           (дата)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Совершеннолетние члены семьи:</w:t>
      </w:r>
    </w:p>
    <w:p w:rsidR="00511AE6" w:rsidRPr="00511AE6" w:rsidRDefault="00511AE6" w:rsidP="00511AE6">
      <w:pPr>
        <w:pStyle w:val="af3"/>
        <w:tabs>
          <w:tab w:val="left" w:pos="142"/>
          <w:tab w:val="left" w:pos="284"/>
        </w:tabs>
        <w:ind w:firstLine="709"/>
        <w:jc w:val="both"/>
        <w:rPr>
          <w:sz w:val="24"/>
        </w:rPr>
      </w:pPr>
      <w:r w:rsidRPr="00511AE6">
        <w:rPr>
          <w:sz w:val="24"/>
        </w:rPr>
        <w:t>1) _____________________________ __________________ 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r w:rsidRPr="00511AE6">
        <w:rPr>
          <w:sz w:val="24"/>
        </w:rPr>
        <w:t>2) ____________________________ __________________ 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r w:rsidRPr="00511AE6">
        <w:rPr>
          <w:sz w:val="24"/>
        </w:rPr>
        <w:t>3) ____________________________ __________________ _________________</w:t>
      </w:r>
    </w:p>
    <w:p w:rsidR="00511AE6" w:rsidRPr="00511AE6" w:rsidRDefault="00511AE6" w:rsidP="00511AE6">
      <w:pPr>
        <w:tabs>
          <w:tab w:val="left" w:pos="142"/>
          <w:tab w:val="left" w:pos="284"/>
        </w:tabs>
        <w:ind w:firstLine="709"/>
        <w:jc w:val="both"/>
        <w:rPr>
          <w:rFonts w:ascii="Times New Roman" w:hAnsi="Times New Roman" w:cs="Times New Roman"/>
        </w:rPr>
      </w:pPr>
      <w:r w:rsidRPr="00511AE6">
        <w:rPr>
          <w:rFonts w:ascii="Times New Roman" w:hAnsi="Times New Roman" w:cs="Times New Roman"/>
        </w:rPr>
        <w:t xml:space="preserve">        (фамилия, имя, отчество)                                             (подпись)           (дата)</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К заявлению прилагаются следующие документы:</w:t>
      </w:r>
    </w:p>
    <w:p w:rsidR="00511AE6" w:rsidRPr="00511AE6" w:rsidRDefault="00511AE6" w:rsidP="00511AE6">
      <w:pPr>
        <w:pStyle w:val="af3"/>
        <w:tabs>
          <w:tab w:val="left" w:pos="142"/>
          <w:tab w:val="left" w:pos="284"/>
        </w:tabs>
        <w:ind w:firstLine="709"/>
        <w:jc w:val="both"/>
        <w:rPr>
          <w:sz w:val="24"/>
        </w:rPr>
      </w:pPr>
      <w:r w:rsidRPr="00511AE6">
        <w:rPr>
          <w:sz w:val="24"/>
        </w:rPr>
        <w:t>1)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2) 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3)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4) 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5)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6)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7)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8)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r w:rsidRPr="00511AE6">
        <w:rPr>
          <w:sz w:val="24"/>
        </w:rPr>
        <w:t>9) _________________________________________________________________;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 xml:space="preserve">   (наименование документа и его реквизиты)</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Заявление и прилагаемые  к  нему  согласно  перечню  документы  приняты</w:t>
      </w:r>
    </w:p>
    <w:p w:rsidR="00511AE6" w:rsidRPr="00511AE6" w:rsidRDefault="00511AE6" w:rsidP="00511AE6">
      <w:pPr>
        <w:pStyle w:val="af3"/>
        <w:tabs>
          <w:tab w:val="left" w:pos="142"/>
          <w:tab w:val="left" w:pos="284"/>
        </w:tabs>
        <w:ind w:firstLine="709"/>
        <w:jc w:val="both"/>
        <w:rPr>
          <w:sz w:val="24"/>
        </w:rPr>
      </w:pPr>
      <w:r w:rsidRPr="00511AE6">
        <w:rPr>
          <w:sz w:val="24"/>
        </w:rPr>
        <w:t>«__» _________ 20__ года.</w:t>
      </w:r>
    </w:p>
    <w:p w:rsidR="00511AE6" w:rsidRPr="00511AE6" w:rsidRDefault="00511AE6" w:rsidP="00511AE6">
      <w:pPr>
        <w:pStyle w:val="af3"/>
        <w:tabs>
          <w:tab w:val="left" w:pos="142"/>
          <w:tab w:val="left" w:pos="284"/>
        </w:tabs>
        <w:ind w:firstLine="709"/>
        <w:jc w:val="both"/>
        <w:rPr>
          <w:sz w:val="24"/>
        </w:rPr>
      </w:pPr>
      <w:r w:rsidRPr="00511AE6">
        <w:rPr>
          <w:sz w:val="24"/>
        </w:rPr>
        <w:t>______________________________ ___________ ________________________</w:t>
      </w:r>
    </w:p>
    <w:p w:rsidR="00511AE6" w:rsidRPr="00511AE6" w:rsidRDefault="00511AE6" w:rsidP="00511AE6">
      <w:pPr>
        <w:pStyle w:val="af3"/>
        <w:tabs>
          <w:tab w:val="left" w:pos="142"/>
          <w:tab w:val="left" w:pos="284"/>
        </w:tabs>
        <w:ind w:firstLine="709"/>
        <w:jc w:val="both"/>
        <w:rPr>
          <w:sz w:val="24"/>
        </w:rPr>
      </w:pPr>
      <w:r w:rsidRPr="00511AE6">
        <w:rPr>
          <w:sz w:val="24"/>
        </w:rPr>
        <w:t>(должность лица, принявшего заявление)           (подпись)   (расшифровка подписи)</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Результат рассмотрения заявления прошу:</w:t>
      </w:r>
    </w:p>
    <w:p w:rsidR="00511AE6" w:rsidRPr="00511AE6" w:rsidRDefault="00511AE6" w:rsidP="00511AE6">
      <w:pPr>
        <w:pStyle w:val="af3"/>
        <w:tabs>
          <w:tab w:val="left" w:pos="142"/>
          <w:tab w:val="left" w:pos="284"/>
        </w:tabs>
        <w:ind w:firstLine="709"/>
        <w:jc w:val="both"/>
        <w:rPr>
          <w:sz w:val="24"/>
        </w:rPr>
      </w:pPr>
      <w:r w:rsidRPr="00511AE6">
        <w:rPr>
          <w:sz w:val="24"/>
        </w:rPr>
        <w:lastRenderedPageBreak/>
        <w:tab/>
        <w:t>выдать на руки в Администрации</w:t>
      </w:r>
    </w:p>
    <w:p w:rsidR="00511AE6" w:rsidRPr="00511AE6" w:rsidRDefault="00511AE6" w:rsidP="00511AE6">
      <w:pPr>
        <w:pStyle w:val="af3"/>
        <w:tabs>
          <w:tab w:val="left" w:pos="142"/>
          <w:tab w:val="left" w:pos="284"/>
        </w:tabs>
        <w:ind w:firstLine="709"/>
        <w:jc w:val="both"/>
        <w:rPr>
          <w:sz w:val="24"/>
        </w:rPr>
      </w:pPr>
      <w:r w:rsidRPr="00511AE6">
        <w:rPr>
          <w:sz w:val="24"/>
        </w:rPr>
        <w:tab/>
        <w:t>выдать на руки в МФЦ</w:t>
      </w:r>
    </w:p>
    <w:p w:rsidR="00511AE6" w:rsidRPr="00511AE6" w:rsidRDefault="00511AE6" w:rsidP="00511AE6">
      <w:pPr>
        <w:pStyle w:val="af3"/>
        <w:tabs>
          <w:tab w:val="left" w:pos="142"/>
          <w:tab w:val="left" w:pos="284"/>
        </w:tabs>
        <w:ind w:firstLine="709"/>
        <w:jc w:val="both"/>
        <w:rPr>
          <w:sz w:val="24"/>
        </w:rPr>
      </w:pPr>
      <w:r w:rsidRPr="00511AE6">
        <w:rPr>
          <w:sz w:val="24"/>
        </w:rPr>
        <w:tab/>
        <w:t>направить по почте</w:t>
      </w:r>
    </w:p>
    <w:p w:rsidR="00511AE6" w:rsidRPr="00511AE6" w:rsidRDefault="00511AE6" w:rsidP="00511AE6">
      <w:pPr>
        <w:pStyle w:val="af3"/>
        <w:tabs>
          <w:tab w:val="left" w:pos="142"/>
          <w:tab w:val="left" w:pos="284"/>
        </w:tabs>
        <w:ind w:firstLine="709"/>
        <w:jc w:val="both"/>
        <w:rPr>
          <w:sz w:val="24"/>
        </w:rPr>
      </w:pPr>
      <w:r w:rsidRPr="00511AE6">
        <w:rPr>
          <w:sz w:val="24"/>
        </w:rPr>
        <w:tab/>
        <w:t>направить в электронной форме в личный кабинет на ПГУ</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t xml:space="preserve"> </w:t>
      </w: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353"/>
        <w:gridCol w:w="4217"/>
      </w:tblGrid>
      <w:tr w:rsidR="00511AE6" w:rsidRPr="00511AE6" w:rsidTr="00182EA1">
        <w:tc>
          <w:tcPr>
            <w:tcW w:w="5353" w:type="dxa"/>
            <w:shd w:val="clear" w:color="auto" w:fill="auto"/>
          </w:tcPr>
          <w:p w:rsidR="00511AE6" w:rsidRPr="00511AE6" w:rsidRDefault="00511AE6" w:rsidP="00790AF4">
            <w:pPr>
              <w:tabs>
                <w:tab w:val="left" w:pos="6237"/>
              </w:tabs>
              <w:jc w:val="right"/>
              <w:rPr>
                <w:rFonts w:ascii="Times New Roman" w:eastAsia="Calibri" w:hAnsi="Times New Roman" w:cs="Times New Roman"/>
                <w:lang w:eastAsia="en-US"/>
              </w:rPr>
            </w:pPr>
          </w:p>
        </w:tc>
        <w:tc>
          <w:tcPr>
            <w:tcW w:w="4217" w:type="dxa"/>
            <w:shd w:val="clear" w:color="auto" w:fill="auto"/>
          </w:tcPr>
          <w:p w:rsidR="00511AE6" w:rsidRPr="00511AE6" w:rsidRDefault="00511AE6" w:rsidP="00790AF4">
            <w:pPr>
              <w:tabs>
                <w:tab w:val="left" w:pos="142"/>
                <w:tab w:val="left" w:pos="284"/>
              </w:tabs>
              <w:autoSpaceDE w:val="0"/>
              <w:autoSpaceDN w:val="0"/>
              <w:adjustRightInd w:val="0"/>
              <w:jc w:val="both"/>
              <w:rPr>
                <w:rFonts w:ascii="Times New Roman" w:hAnsi="Times New Roman" w:cs="Times New Roman"/>
                <w:bCs/>
              </w:rPr>
            </w:pPr>
            <w:r w:rsidRPr="00511AE6">
              <w:rPr>
                <w:rFonts w:ascii="Times New Roman" w:hAnsi="Times New Roman" w:cs="Times New Roman"/>
                <w:bCs/>
              </w:rPr>
              <w:t>Приложение № 2</w:t>
            </w:r>
          </w:p>
          <w:p w:rsidR="00511AE6" w:rsidRPr="00511AE6" w:rsidRDefault="00511AE6" w:rsidP="00790AF4">
            <w:pPr>
              <w:tabs>
                <w:tab w:val="left" w:pos="142"/>
                <w:tab w:val="left" w:pos="284"/>
              </w:tabs>
              <w:jc w:val="both"/>
              <w:rPr>
                <w:rFonts w:ascii="Times New Roman" w:hAnsi="Times New Roman" w:cs="Times New Roman"/>
              </w:rPr>
            </w:pPr>
            <w:r w:rsidRPr="00511AE6">
              <w:rPr>
                <w:rFonts w:ascii="Times New Roman" w:hAnsi="Times New Roman" w:cs="Times New Roman"/>
              </w:rPr>
              <w:t xml:space="preserve">к Административному регламенту предоставления администрацией </w:t>
            </w:r>
          </w:p>
          <w:p w:rsidR="00511AE6" w:rsidRPr="00511AE6" w:rsidRDefault="00511AE6" w:rsidP="00182EA1">
            <w:pPr>
              <w:tabs>
                <w:tab w:val="left" w:pos="142"/>
                <w:tab w:val="left" w:pos="284"/>
              </w:tabs>
              <w:jc w:val="both"/>
              <w:rPr>
                <w:rFonts w:ascii="Times New Roman" w:eastAsia="Calibri" w:hAnsi="Times New Roman" w:cs="Times New Roman"/>
                <w:lang w:eastAsia="en-US"/>
              </w:rPr>
            </w:pPr>
            <w:r w:rsidRPr="00511AE6">
              <w:rPr>
                <w:rFonts w:ascii="Times New Roman" w:hAnsi="Times New Roman" w:cs="Times New Roman"/>
              </w:rPr>
              <w:t xml:space="preserve">муниципальной услуги </w:t>
            </w:r>
            <w:r w:rsidRPr="00511AE6">
              <w:rPr>
                <w:rFonts w:ascii="Times New Roman" w:hAnsi="Times New Roman" w:cs="Times New Roman"/>
              </w:rPr>
              <w:br/>
            </w:r>
            <w:proofErr w:type="gramStart"/>
            <w:r w:rsidRPr="00511AE6">
              <w:rPr>
                <w:rFonts w:ascii="Times New Roman" w:hAnsi="Times New Roman" w:cs="Times New Roman"/>
                <w:bCs/>
              </w:rPr>
              <w:t>по</w:t>
            </w:r>
            <w:proofErr w:type="gramEnd"/>
            <w:r w:rsidRPr="00511AE6">
              <w:rPr>
                <w:rFonts w:ascii="Times New Roman" w:hAnsi="Times New Roman" w:cs="Times New Roman"/>
                <w:bCs/>
              </w:rPr>
              <w:t xml:space="preserve"> </w:t>
            </w:r>
          </w:p>
        </w:tc>
      </w:tr>
    </w:tbl>
    <w:p w:rsidR="00182EA1" w:rsidRDefault="00511AE6" w:rsidP="00511AE6">
      <w:pPr>
        <w:ind w:left="4111"/>
        <w:rPr>
          <w:rFonts w:ascii="Times New Roman" w:hAnsi="Times New Roman" w:cs="Times New Roman"/>
        </w:rPr>
      </w:pPr>
      <w:r w:rsidRPr="00511AE6">
        <w:rPr>
          <w:rFonts w:ascii="Times New Roman" w:hAnsi="Times New Roman" w:cs="Times New Roman"/>
        </w:rPr>
        <w:t xml:space="preserve"> </w:t>
      </w:r>
    </w:p>
    <w:p w:rsidR="00511AE6" w:rsidRPr="00511AE6" w:rsidRDefault="00511AE6" w:rsidP="00511AE6">
      <w:pPr>
        <w:ind w:left="4111"/>
        <w:rPr>
          <w:rFonts w:ascii="Times New Roman" w:hAnsi="Times New Roman" w:cs="Times New Roman"/>
        </w:rPr>
      </w:pPr>
      <w:r w:rsidRPr="00511AE6">
        <w:rPr>
          <w:rFonts w:ascii="Times New Roman" w:hAnsi="Times New Roman" w:cs="Times New Roman"/>
        </w:rPr>
        <w:t xml:space="preserve">      В 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(наименование органа, предоставляющего государственную/муниципальную услугу)</w:t>
      </w:r>
    </w:p>
    <w:p w:rsidR="00511AE6" w:rsidRPr="00511AE6" w:rsidRDefault="00511AE6" w:rsidP="00511AE6">
      <w:pPr>
        <w:ind w:left="3545" w:firstLine="709"/>
        <w:rPr>
          <w:rFonts w:ascii="Times New Roman" w:hAnsi="Times New Roman" w:cs="Times New Roman"/>
        </w:rPr>
      </w:pPr>
      <w:r w:rsidRPr="00511AE6">
        <w:rPr>
          <w:rFonts w:ascii="Times New Roman" w:hAnsi="Times New Roman" w:cs="Times New Roman"/>
        </w:rPr>
        <w:t xml:space="preserve">      ___________________________________________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(должностное лицо органа, предоставляющего государственную/муниципальную услугу, решение и действие (бездействие) которого обжалуется)</w:t>
      </w:r>
    </w:p>
    <w:p w:rsidR="00511AE6" w:rsidRPr="00511AE6" w:rsidRDefault="00511AE6" w:rsidP="00511AE6">
      <w:pPr>
        <w:ind w:left="4254"/>
        <w:rPr>
          <w:rFonts w:ascii="Times New Roman" w:hAnsi="Times New Roman" w:cs="Times New Roman"/>
        </w:rPr>
      </w:pPr>
      <w:r w:rsidRPr="00511AE6">
        <w:rPr>
          <w:rFonts w:ascii="Times New Roman" w:hAnsi="Times New Roman" w:cs="Times New Roman"/>
        </w:rPr>
        <w:t xml:space="preserve">     От__________________________________________</w:t>
      </w:r>
    </w:p>
    <w:p w:rsidR="00511AE6" w:rsidRPr="00511AE6" w:rsidRDefault="00511AE6" w:rsidP="00511AE6">
      <w:pPr>
        <w:ind w:left="4820"/>
        <w:jc w:val="center"/>
        <w:rPr>
          <w:rFonts w:ascii="Times New Roman" w:hAnsi="Times New Roman" w:cs="Times New Roman"/>
        </w:rPr>
      </w:pPr>
      <w:r w:rsidRPr="00511AE6">
        <w:rPr>
          <w:rFonts w:ascii="Times New Roman" w:hAnsi="Times New Roman" w:cs="Times New Roman"/>
        </w:rPr>
        <w:t>(ФИО заявителя)</w:t>
      </w:r>
    </w:p>
    <w:p w:rsidR="00511AE6" w:rsidRPr="00511AE6" w:rsidRDefault="00511AE6" w:rsidP="00511AE6">
      <w:pPr>
        <w:tabs>
          <w:tab w:val="left" w:pos="142"/>
          <w:tab w:val="left" w:pos="284"/>
        </w:tabs>
        <w:autoSpaceDE w:val="0"/>
        <w:autoSpaceDN w:val="0"/>
        <w:adjustRightInd w:val="0"/>
        <w:ind w:left="-567" w:firstLine="340"/>
        <w:jc w:val="right"/>
        <w:rPr>
          <w:rFonts w:ascii="Times New Roman" w:hAnsi="Times New Roman" w:cs="Times New Roman"/>
          <w:u w:val="single"/>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Адрес проживания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t xml:space="preserve">          </w:t>
      </w:r>
    </w:p>
    <w:p w:rsidR="00511AE6" w:rsidRPr="00511AE6" w:rsidRDefault="00511AE6" w:rsidP="00511AE6">
      <w:pPr>
        <w:tabs>
          <w:tab w:val="left" w:pos="142"/>
          <w:tab w:val="left" w:pos="284"/>
        </w:tabs>
        <w:autoSpaceDE w:val="0"/>
        <w:autoSpaceDN w:val="0"/>
        <w:adjustRightInd w:val="0"/>
        <w:jc w:val="center"/>
        <w:rPr>
          <w:rFonts w:ascii="Times New Roman" w:hAnsi="Times New Roman" w:cs="Times New Roman"/>
          <w:u w:val="single"/>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Телефон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jc w:val="center"/>
        <w:rPr>
          <w:rFonts w:ascii="Times New Roman" w:hAnsi="Times New Roman" w:cs="Times New Roman"/>
          <w:u w:val="single"/>
        </w:rPr>
      </w:pPr>
      <w:r w:rsidRPr="00511AE6">
        <w:rPr>
          <w:rFonts w:ascii="Times New Roman" w:hAnsi="Times New Roman" w:cs="Times New Roman"/>
        </w:rPr>
        <w:t xml:space="preserve"> </w:t>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Адрес эл/почты </w:t>
      </w:r>
      <w:r w:rsidRPr="00511AE6">
        <w:rPr>
          <w:rFonts w:ascii="Times New Roman" w:hAnsi="Times New Roman" w:cs="Times New Roman"/>
          <w:u w:val="single"/>
        </w:rPr>
        <w:tab/>
      </w:r>
      <w:r w:rsidRPr="00511AE6">
        <w:rPr>
          <w:rFonts w:ascii="Times New Roman" w:hAnsi="Times New Roman" w:cs="Times New Roman"/>
          <w:u w:val="single"/>
        </w:rPr>
        <w:tab/>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ind w:left="-567" w:firstLine="340"/>
        <w:jc w:val="center"/>
        <w:rPr>
          <w:rFonts w:ascii="Times New Roman" w:hAnsi="Times New Roman" w:cs="Times New Roman"/>
          <w:b/>
        </w:rPr>
      </w:pPr>
    </w:p>
    <w:p w:rsidR="00511AE6" w:rsidRPr="00511AE6" w:rsidRDefault="00511AE6" w:rsidP="00511AE6">
      <w:pPr>
        <w:tabs>
          <w:tab w:val="left" w:pos="142"/>
          <w:tab w:val="left" w:pos="284"/>
        </w:tabs>
        <w:autoSpaceDE w:val="0"/>
        <w:autoSpaceDN w:val="0"/>
        <w:adjustRightInd w:val="0"/>
        <w:ind w:left="-567" w:firstLine="340"/>
        <w:jc w:val="center"/>
        <w:rPr>
          <w:rFonts w:ascii="Times New Roman" w:hAnsi="Times New Roman" w:cs="Times New Roman"/>
          <w:b/>
        </w:rPr>
      </w:pPr>
      <w:r w:rsidRPr="00511AE6">
        <w:rPr>
          <w:rFonts w:ascii="Times New Roman" w:hAnsi="Times New Roman" w:cs="Times New Roman"/>
          <w:b/>
        </w:rPr>
        <w:t>ЖАЛОБА</w:t>
      </w:r>
    </w:p>
    <w:p w:rsidR="00511AE6" w:rsidRPr="00511AE6" w:rsidRDefault="00511AE6" w:rsidP="00511AE6">
      <w:pPr>
        <w:tabs>
          <w:tab w:val="left" w:pos="142"/>
          <w:tab w:val="left" w:pos="284"/>
        </w:tabs>
        <w:autoSpaceDE w:val="0"/>
        <w:autoSpaceDN w:val="0"/>
        <w:adjustRightInd w:val="0"/>
        <w:ind w:left="-567" w:firstLine="340"/>
        <w:jc w:val="right"/>
        <w:rPr>
          <w:rFonts w:ascii="Times New Roman" w:hAnsi="Times New Roman" w:cs="Times New Roman"/>
          <w:u w:val="single"/>
        </w:rPr>
      </w:pP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u w:val="single"/>
        </w:rPr>
      </w:pPr>
      <w:r w:rsidRPr="00511AE6">
        <w:rPr>
          <w:rFonts w:ascii="Times New Roman" w:hAnsi="Times New Roman" w:cs="Times New Roman"/>
          <w:sz w:val="24"/>
          <w:szCs w:val="24"/>
        </w:rPr>
        <w:t>_____________________________________________________________________________</w:t>
      </w:r>
      <w:r w:rsidRPr="00511AE6">
        <w:rPr>
          <w:rFonts w:ascii="Times New Roman" w:hAnsi="Times New Roman" w:cs="Times New Roman"/>
          <w:sz w:val="24"/>
          <w:szCs w:val="24"/>
          <w:u w:val="single"/>
        </w:rPr>
        <w:t xml:space="preserve">   </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511AE6" w:rsidRDefault="00511AE6" w:rsidP="00511AE6">
      <w:pPr>
        <w:pStyle w:val="ConsPlusNonformat"/>
        <w:spacing w:line="276" w:lineRule="auto"/>
        <w:jc w:val="both"/>
        <w:rPr>
          <w:rFonts w:ascii="Times New Roman" w:hAnsi="Times New Roman" w:cs="Times New Roman"/>
          <w:sz w:val="24"/>
          <w:szCs w:val="24"/>
        </w:rPr>
      </w:pPr>
      <w:r w:rsidRPr="00511AE6">
        <w:rPr>
          <w:rFonts w:ascii="Times New Roman" w:hAnsi="Times New Roman" w:cs="Times New Roman"/>
          <w:sz w:val="24"/>
          <w:szCs w:val="24"/>
        </w:rPr>
        <w:t>_____________________________________________________________________________</w:t>
      </w:r>
    </w:p>
    <w:p w:rsidR="00511AE6" w:rsidRPr="00EB5BC8" w:rsidRDefault="00511AE6" w:rsidP="00511AE6">
      <w:pPr>
        <w:pStyle w:val="ConsPlusNonformat"/>
        <w:ind w:left="993" w:firstLine="141"/>
        <w:jc w:val="center"/>
        <w:rPr>
          <w:rFonts w:ascii="Times New Roman" w:hAnsi="Times New Roman" w:cs="Times New Roman"/>
          <w:sz w:val="16"/>
          <w:szCs w:val="16"/>
        </w:rPr>
      </w:pPr>
      <w:r w:rsidRPr="00EB5BC8">
        <w:rPr>
          <w:rFonts w:ascii="Times New Roman" w:hAnsi="Times New Roman" w:cs="Times New Roman"/>
          <w:sz w:val="16"/>
          <w:szCs w:val="16"/>
        </w:rPr>
        <w:t>(указать причину жалобы, дату и т.д.)</w:t>
      </w:r>
    </w:p>
    <w:p w:rsidR="00511AE6" w:rsidRPr="00511AE6" w:rsidRDefault="00511AE6" w:rsidP="00511AE6">
      <w:pPr>
        <w:pStyle w:val="ConsPlusNonformat"/>
        <w:ind w:left="993"/>
        <w:rPr>
          <w:rFonts w:ascii="Times New Roman" w:hAnsi="Times New Roman" w:cs="Times New Roman"/>
          <w:sz w:val="24"/>
          <w:szCs w:val="24"/>
        </w:rPr>
      </w:pPr>
    </w:p>
    <w:p w:rsidR="00511AE6" w:rsidRPr="00511AE6" w:rsidRDefault="00511AE6" w:rsidP="00511AE6">
      <w:pPr>
        <w:pStyle w:val="ConsPlusNonformat"/>
        <w:spacing w:line="276" w:lineRule="auto"/>
        <w:rPr>
          <w:rFonts w:ascii="Times New Roman" w:hAnsi="Times New Roman" w:cs="Times New Roman"/>
          <w:sz w:val="24"/>
          <w:szCs w:val="24"/>
        </w:rPr>
      </w:pPr>
      <w:r w:rsidRPr="00511AE6">
        <w:rPr>
          <w:rFonts w:ascii="Times New Roman" w:hAnsi="Times New Roman" w:cs="Times New Roman"/>
          <w:sz w:val="24"/>
          <w:szCs w:val="24"/>
        </w:rPr>
        <w:t xml:space="preserve">В подтверждение </w:t>
      </w:r>
      <w:proofErr w:type="gramStart"/>
      <w:r w:rsidRPr="00511AE6">
        <w:rPr>
          <w:rFonts w:ascii="Times New Roman" w:hAnsi="Times New Roman" w:cs="Times New Roman"/>
          <w:sz w:val="24"/>
          <w:szCs w:val="24"/>
        </w:rPr>
        <w:t>вышеизложенного</w:t>
      </w:r>
      <w:proofErr w:type="gramEnd"/>
      <w:r w:rsidRPr="00511AE6">
        <w:rPr>
          <w:rFonts w:ascii="Times New Roman" w:hAnsi="Times New Roman" w:cs="Times New Roman"/>
          <w:sz w:val="24"/>
          <w:szCs w:val="24"/>
        </w:rPr>
        <w:t xml:space="preserve"> прилагаю следующие документы:</w:t>
      </w:r>
    </w:p>
    <w:p w:rsidR="00511AE6" w:rsidRPr="00511AE6" w:rsidRDefault="00511AE6" w:rsidP="00511AE6">
      <w:pPr>
        <w:pStyle w:val="ConsPlusNonformat"/>
        <w:spacing w:line="276" w:lineRule="auto"/>
        <w:rPr>
          <w:rFonts w:ascii="Times New Roman" w:hAnsi="Times New Roman" w:cs="Times New Roman"/>
          <w:sz w:val="24"/>
          <w:szCs w:val="24"/>
          <w:u w:val="single"/>
        </w:rPr>
      </w:pPr>
      <w:r w:rsidRPr="00511AE6">
        <w:rPr>
          <w:rFonts w:ascii="Times New Roman" w:hAnsi="Times New Roman" w:cs="Times New Roman"/>
          <w:sz w:val="24"/>
          <w:szCs w:val="24"/>
        </w:rPr>
        <w:t>1. _____________________________________________________________________</w:t>
      </w:r>
      <w:r w:rsidRPr="00511AE6">
        <w:rPr>
          <w:rFonts w:ascii="Times New Roman" w:hAnsi="Times New Roman" w:cs="Times New Roman"/>
          <w:sz w:val="24"/>
          <w:szCs w:val="24"/>
          <w:u w:val="single"/>
        </w:rPr>
        <w:tab/>
      </w:r>
    </w:p>
    <w:p w:rsidR="00511AE6" w:rsidRPr="00511AE6" w:rsidRDefault="00511AE6" w:rsidP="00511AE6">
      <w:pPr>
        <w:pStyle w:val="ConsPlusNonformat"/>
        <w:rPr>
          <w:rFonts w:ascii="Times New Roman" w:hAnsi="Times New Roman" w:cs="Times New Roman"/>
          <w:sz w:val="24"/>
          <w:szCs w:val="24"/>
          <w:u w:val="single"/>
        </w:rPr>
      </w:pPr>
      <w:r w:rsidRPr="00511AE6">
        <w:rPr>
          <w:rFonts w:ascii="Times New Roman" w:hAnsi="Times New Roman" w:cs="Times New Roman"/>
          <w:sz w:val="24"/>
          <w:szCs w:val="24"/>
        </w:rPr>
        <w:t>2. ______________________________________________________________________</w:t>
      </w:r>
      <w:r w:rsidRPr="00511AE6">
        <w:rPr>
          <w:rFonts w:ascii="Times New Roman" w:hAnsi="Times New Roman" w:cs="Times New Roman"/>
          <w:sz w:val="24"/>
          <w:szCs w:val="24"/>
          <w:u w:val="single"/>
        </w:rPr>
        <w:tab/>
      </w:r>
    </w:p>
    <w:p w:rsidR="00511AE6" w:rsidRPr="00511AE6" w:rsidRDefault="00511AE6" w:rsidP="00511AE6">
      <w:pPr>
        <w:pStyle w:val="ConsPlusNonformat"/>
        <w:rPr>
          <w:rFonts w:ascii="Times New Roman" w:hAnsi="Times New Roman" w:cs="Times New Roman"/>
          <w:sz w:val="24"/>
          <w:szCs w:val="24"/>
        </w:rPr>
      </w:pPr>
      <w:r w:rsidRPr="00511AE6">
        <w:rPr>
          <w:rFonts w:ascii="Times New Roman" w:hAnsi="Times New Roman" w:cs="Times New Roman"/>
          <w:sz w:val="24"/>
          <w:szCs w:val="24"/>
        </w:rPr>
        <w:t>3. _____________________________________________________________________</w:t>
      </w:r>
      <w:r w:rsidRPr="00511AE6">
        <w:rPr>
          <w:rFonts w:ascii="Times New Roman" w:hAnsi="Times New Roman" w:cs="Times New Roman"/>
          <w:sz w:val="24"/>
          <w:szCs w:val="24"/>
          <w:u w:val="single"/>
        </w:rPr>
        <w:tab/>
      </w:r>
      <w:r w:rsidRPr="00511AE6">
        <w:rPr>
          <w:rFonts w:ascii="Times New Roman" w:hAnsi="Times New Roman" w:cs="Times New Roman"/>
          <w:sz w:val="24"/>
          <w:szCs w:val="24"/>
        </w:rPr>
        <w:tab/>
      </w:r>
      <w:r w:rsidRPr="00511AE6">
        <w:rPr>
          <w:rFonts w:ascii="Times New Roman" w:hAnsi="Times New Roman" w:cs="Times New Roman"/>
          <w:sz w:val="24"/>
          <w:szCs w:val="24"/>
        </w:rPr>
        <w:tab/>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(дата) </w:t>
      </w: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(подпись)</w:t>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rPr>
      </w:pPr>
      <w:r w:rsidRPr="00511AE6">
        <w:rPr>
          <w:rFonts w:ascii="Times New Roman" w:hAnsi="Times New Roman" w:cs="Times New Roman"/>
        </w:rPr>
        <w:t>Жалобу принял:</w:t>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u w:val="single"/>
        </w:rPr>
      </w:pPr>
      <w:r w:rsidRPr="00511AE6">
        <w:rPr>
          <w:rFonts w:ascii="Times New Roman" w:hAnsi="Times New Roman" w:cs="Times New Roman"/>
        </w:rPr>
        <w:t>Дата</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w:t>
      </w:r>
      <w:proofErr w:type="spellStart"/>
      <w:r w:rsidRPr="00511AE6">
        <w:rPr>
          <w:rFonts w:ascii="Times New Roman" w:hAnsi="Times New Roman" w:cs="Times New Roman"/>
        </w:rPr>
        <w:t>вх.№</w:t>
      </w:r>
      <w:proofErr w:type="spellEnd"/>
      <w:r w:rsidRPr="00511AE6">
        <w:rPr>
          <w:rFonts w:ascii="Times New Roman" w:hAnsi="Times New Roman" w:cs="Times New Roman"/>
        </w:rPr>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p>
    <w:p w:rsidR="00511AE6" w:rsidRPr="00511AE6" w:rsidRDefault="00511AE6" w:rsidP="00511AE6">
      <w:pPr>
        <w:tabs>
          <w:tab w:val="left" w:pos="142"/>
          <w:tab w:val="left" w:pos="284"/>
        </w:tabs>
        <w:autoSpaceDE w:val="0"/>
        <w:autoSpaceDN w:val="0"/>
        <w:adjustRightInd w:val="0"/>
        <w:ind w:left="-567" w:firstLine="340"/>
        <w:jc w:val="both"/>
        <w:rPr>
          <w:rFonts w:ascii="Times New Roman" w:hAnsi="Times New Roman" w:cs="Times New Roman"/>
          <w:u w:val="single"/>
        </w:rPr>
      </w:pPr>
      <w:r w:rsidRPr="00511AE6">
        <w:rPr>
          <w:rFonts w:ascii="Times New Roman" w:hAnsi="Times New Roman" w:cs="Times New Roman"/>
        </w:rPr>
        <w:t>Специалист</w:t>
      </w:r>
      <w:proofErr w:type="gramStart"/>
      <w:r w:rsidRPr="00511AE6">
        <w:rPr>
          <w:rFonts w:ascii="Times New Roman" w:hAnsi="Times New Roman" w:cs="Times New Roman"/>
        </w:rPr>
        <w:t xml:space="preserve"> (</w:t>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u w:val="single"/>
        </w:rPr>
        <w:tab/>
      </w:r>
      <w:r w:rsidRPr="00511AE6">
        <w:rPr>
          <w:rFonts w:ascii="Times New Roman" w:hAnsi="Times New Roman" w:cs="Times New Roman"/>
        </w:rPr>
        <w:t xml:space="preserve">) </w:t>
      </w:r>
      <w:r w:rsidRPr="00511AE6">
        <w:rPr>
          <w:rFonts w:ascii="Times New Roman" w:hAnsi="Times New Roman" w:cs="Times New Roman"/>
        </w:rPr>
        <w:tab/>
      </w:r>
      <w:r w:rsidRPr="00511AE6">
        <w:rPr>
          <w:rFonts w:ascii="Times New Roman" w:hAnsi="Times New Roman" w:cs="Times New Roman"/>
          <w:u w:val="single"/>
        </w:rPr>
        <w:tab/>
      </w:r>
      <w:r w:rsidRPr="00511AE6">
        <w:rPr>
          <w:rFonts w:ascii="Times New Roman" w:hAnsi="Times New Roman" w:cs="Times New Roman"/>
          <w:u w:val="single"/>
        </w:rPr>
        <w:tab/>
      </w:r>
      <w:proofErr w:type="gramEnd"/>
    </w:p>
    <w:p w:rsidR="00511AE6" w:rsidRPr="00511AE6" w:rsidRDefault="00511AE6" w:rsidP="00511AE6">
      <w:pPr>
        <w:tabs>
          <w:tab w:val="left" w:pos="142"/>
          <w:tab w:val="left" w:pos="284"/>
        </w:tabs>
        <w:autoSpaceDE w:val="0"/>
        <w:autoSpaceDN w:val="0"/>
        <w:adjustRightInd w:val="0"/>
        <w:jc w:val="both"/>
        <w:rPr>
          <w:rFonts w:ascii="Times New Roman" w:hAnsi="Times New Roman" w:cs="Times New Roman"/>
        </w:rPr>
      </w:pP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(ФИО)</w:t>
      </w:r>
      <w:r w:rsidRPr="00511AE6">
        <w:rPr>
          <w:rFonts w:ascii="Times New Roman" w:hAnsi="Times New Roman" w:cs="Times New Roman"/>
        </w:rPr>
        <w:tab/>
      </w:r>
      <w:r w:rsidRPr="00511AE6">
        <w:rPr>
          <w:rFonts w:ascii="Times New Roman" w:hAnsi="Times New Roman" w:cs="Times New Roman"/>
        </w:rPr>
        <w:tab/>
      </w:r>
      <w:r w:rsidRPr="00511AE6">
        <w:rPr>
          <w:rFonts w:ascii="Times New Roman" w:hAnsi="Times New Roman" w:cs="Times New Roman"/>
        </w:rPr>
        <w:tab/>
        <w:t xml:space="preserve">    подпись</w:t>
      </w:r>
    </w:p>
    <w:p w:rsidR="00511AE6" w:rsidRPr="00511AE6" w:rsidRDefault="00511AE6" w:rsidP="00511AE6">
      <w:pPr>
        <w:pStyle w:val="af3"/>
        <w:tabs>
          <w:tab w:val="left" w:pos="142"/>
          <w:tab w:val="left" w:pos="284"/>
        </w:tabs>
        <w:ind w:firstLine="709"/>
        <w:jc w:val="both"/>
        <w:rPr>
          <w:sz w:val="24"/>
        </w:rPr>
      </w:pPr>
      <w:r w:rsidRPr="00511AE6">
        <w:rPr>
          <w:sz w:val="24"/>
        </w:rPr>
        <w:br w:type="page"/>
      </w:r>
    </w:p>
    <w:tbl>
      <w:tblPr>
        <w:tblW w:w="0" w:type="auto"/>
        <w:tblLook w:val="04A0"/>
      </w:tblPr>
      <w:tblGrid>
        <w:gridCol w:w="5353"/>
        <w:gridCol w:w="4217"/>
      </w:tblGrid>
      <w:tr w:rsidR="00511AE6" w:rsidRPr="00FA0C31" w:rsidTr="00182EA1">
        <w:tc>
          <w:tcPr>
            <w:tcW w:w="5353" w:type="dxa"/>
            <w:shd w:val="clear" w:color="auto" w:fill="auto"/>
          </w:tcPr>
          <w:p w:rsidR="00511AE6" w:rsidRPr="009A108F" w:rsidRDefault="00511AE6" w:rsidP="00790AF4">
            <w:pPr>
              <w:tabs>
                <w:tab w:val="left" w:pos="6237"/>
              </w:tabs>
              <w:jc w:val="right"/>
              <w:rPr>
                <w:rFonts w:eastAsia="Calibri"/>
                <w:lang w:eastAsia="en-US"/>
              </w:rPr>
            </w:pPr>
          </w:p>
        </w:tc>
        <w:tc>
          <w:tcPr>
            <w:tcW w:w="4217" w:type="dxa"/>
            <w:shd w:val="clear" w:color="auto" w:fill="auto"/>
          </w:tcPr>
          <w:p w:rsidR="00511AE6" w:rsidRPr="00182EA1" w:rsidRDefault="00511AE6" w:rsidP="00790AF4">
            <w:pPr>
              <w:tabs>
                <w:tab w:val="left" w:pos="142"/>
                <w:tab w:val="left" w:pos="284"/>
              </w:tabs>
              <w:autoSpaceDE w:val="0"/>
              <w:autoSpaceDN w:val="0"/>
              <w:adjustRightInd w:val="0"/>
              <w:jc w:val="both"/>
              <w:rPr>
                <w:rFonts w:ascii="Times New Roman" w:hAnsi="Times New Roman" w:cs="Times New Roman"/>
                <w:bCs/>
              </w:rPr>
            </w:pPr>
            <w:r w:rsidRPr="00182EA1">
              <w:rPr>
                <w:rFonts w:ascii="Times New Roman" w:hAnsi="Times New Roman" w:cs="Times New Roman"/>
                <w:bCs/>
              </w:rPr>
              <w:t>Приложение № 3</w:t>
            </w:r>
          </w:p>
          <w:p w:rsidR="00511AE6" w:rsidRPr="00FA0C31" w:rsidRDefault="00511AE6" w:rsidP="00182EA1">
            <w:pPr>
              <w:tabs>
                <w:tab w:val="left" w:pos="142"/>
                <w:tab w:val="left" w:pos="284"/>
              </w:tabs>
              <w:jc w:val="both"/>
              <w:rPr>
                <w:rFonts w:eastAsia="Calibri"/>
                <w:lang w:eastAsia="en-US"/>
              </w:rPr>
            </w:pPr>
            <w:r w:rsidRPr="00182EA1">
              <w:rPr>
                <w:rFonts w:ascii="Times New Roman" w:hAnsi="Times New Roman" w:cs="Times New Roman"/>
              </w:rPr>
              <w:t xml:space="preserve">к Административному регламенту предоставления администрацией муниципальной услуги </w:t>
            </w:r>
            <w:r w:rsidRPr="00182EA1">
              <w:rPr>
                <w:rFonts w:ascii="Times New Roman" w:hAnsi="Times New Roman" w:cs="Times New Roman"/>
              </w:rPr>
              <w:br/>
            </w:r>
            <w:proofErr w:type="gramStart"/>
            <w:r w:rsidRPr="00182EA1">
              <w:rPr>
                <w:rFonts w:ascii="Times New Roman" w:hAnsi="Times New Roman" w:cs="Times New Roman"/>
                <w:bCs/>
              </w:rPr>
              <w:t>по</w:t>
            </w:r>
            <w:proofErr w:type="gramEnd"/>
            <w:r w:rsidRPr="00182EA1">
              <w:rPr>
                <w:rFonts w:ascii="Times New Roman" w:hAnsi="Times New Roman" w:cs="Times New Roman"/>
                <w:bCs/>
              </w:rPr>
              <w:t xml:space="preserve"> </w:t>
            </w:r>
          </w:p>
        </w:tc>
      </w:tr>
    </w:tbl>
    <w:p w:rsidR="00511AE6" w:rsidRDefault="00511AE6" w:rsidP="00511AE6">
      <w:pPr>
        <w:pStyle w:val="af3"/>
        <w:tabs>
          <w:tab w:val="left" w:pos="142"/>
          <w:tab w:val="left" w:pos="284"/>
        </w:tabs>
        <w:ind w:firstLine="709"/>
        <w:jc w:val="both"/>
        <w:rPr>
          <w:szCs w:val="28"/>
        </w:rPr>
      </w:pPr>
    </w:p>
    <w:p w:rsidR="00511AE6" w:rsidRPr="00593FFA" w:rsidRDefault="008F6668" w:rsidP="00511AE6">
      <w:pPr>
        <w:spacing w:after="200" w:line="276" w:lineRule="auto"/>
        <w:jc w:val="center"/>
        <w:rPr>
          <w:rFonts w:eastAsia="Calibri"/>
          <w:b/>
          <w:sz w:val="22"/>
          <w:szCs w:val="22"/>
          <w:lang w:eastAsia="en-US"/>
        </w:rPr>
      </w:pPr>
      <w:r w:rsidRPr="008F6668">
        <w:rPr>
          <w:noProof/>
          <w:sz w:val="22"/>
          <w:szCs w:val="22"/>
        </w:rPr>
        <w:pict>
          <v:rect id="Прямоугольник 1" o:spid="_x0000_s1026" style="position:absolute;left:0;text-align:left;margin-left:110.75pt;margin-top:17.2pt;width:260.05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511AE6" w:rsidRPr="007E5799" w:rsidRDefault="00511AE6" w:rsidP="00511AE6">
                  <w:pPr>
                    <w:jc w:val="center"/>
                  </w:pPr>
                  <w:r w:rsidRPr="007E5799">
                    <w:t>Поступление заявления (в том числе через МФЦ, ПГУ ЛО</w:t>
                  </w:r>
                  <w:r>
                    <w:t>, ЕПГУ</w:t>
                  </w:r>
                  <w:r w:rsidRPr="007E5799">
                    <w:t>)</w:t>
                  </w:r>
                </w:p>
              </w:txbxContent>
            </v:textbox>
          </v:rect>
        </w:pict>
      </w:r>
      <w:r w:rsidR="00511AE6" w:rsidRPr="00593FFA">
        <w:rPr>
          <w:rFonts w:eastAsia="Calibri"/>
          <w:b/>
          <w:sz w:val="22"/>
          <w:szCs w:val="22"/>
          <w:lang w:eastAsia="en-US"/>
        </w:rPr>
        <w:t>Блок-схема предоставления муниципальной услуги</w:t>
      </w:r>
    </w:p>
    <w:p w:rsidR="00511AE6" w:rsidRPr="00593FFA" w:rsidRDefault="00511AE6" w:rsidP="00511AE6">
      <w:pPr>
        <w:spacing w:after="200" w:line="276" w:lineRule="auto"/>
        <w:rPr>
          <w:rFonts w:eastAsia="Calibri"/>
          <w:sz w:val="22"/>
          <w:szCs w:val="22"/>
          <w:lang w:eastAsia="en-US"/>
        </w:rPr>
      </w:pPr>
    </w:p>
    <w:p w:rsidR="00511AE6" w:rsidRPr="00593FFA" w:rsidRDefault="008F6668" w:rsidP="00511AE6">
      <w:pPr>
        <w:spacing w:after="200" w:line="276" w:lineRule="auto"/>
        <w:rPr>
          <w:rFonts w:eastAsia="Calibri"/>
          <w:sz w:val="22"/>
          <w:szCs w:val="22"/>
          <w:lang w:eastAsia="en-US"/>
        </w:rPr>
      </w:pPr>
      <w:r w:rsidRPr="008F6668">
        <w:rPr>
          <w:noProof/>
          <w:sz w:val="22"/>
          <w:szCs w:val="22"/>
        </w:rPr>
        <w:pict>
          <v:shapetype id="_x0000_t32" coordsize="21600,21600" o:spt="32" o:oned="t" path="m,l21600,21600e" filled="f">
            <v:path arrowok="t" fillok="f" o:connecttype="none"/>
            <o:lock v:ext="edit" shapetype="t"/>
          </v:shapetype>
          <v:shape id="Прямая со стрелкой 2" o:spid="_x0000_s1046" type="#_x0000_t32" style="position:absolute;margin-left:237.25pt;margin-top:4.85pt;width:0;height:23.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511AE6" w:rsidRPr="00593FFA" w:rsidRDefault="008F6668" w:rsidP="00511AE6">
      <w:pPr>
        <w:spacing w:after="200" w:line="276" w:lineRule="auto"/>
        <w:rPr>
          <w:rFonts w:eastAsia="Calibri"/>
          <w:sz w:val="22"/>
          <w:szCs w:val="22"/>
          <w:lang w:eastAsia="en-US"/>
        </w:rPr>
      </w:pPr>
      <w:r w:rsidRPr="008F6668">
        <w:rPr>
          <w:noProof/>
          <w:sz w:val="22"/>
          <w:szCs w:val="22"/>
        </w:rPr>
        <w:pict>
          <v:rect id="Прямоугольник 3" o:spid="_x0000_s1027" style="position:absolute;margin-left:110.75pt;margin-top:2.2pt;width:260.05pt;height:45.3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511AE6" w:rsidRPr="007E5799" w:rsidRDefault="00511AE6" w:rsidP="00511AE6">
                  <w:pPr>
                    <w:jc w:val="center"/>
                  </w:pPr>
                  <w:r>
                    <w:t>П</w:t>
                  </w:r>
                  <w:r w:rsidRPr="001B5E8B">
                    <w:t xml:space="preserve">рием, регистрация заявления и прилагаемых к нему документов </w:t>
                  </w:r>
                  <w:r>
                    <w:t>(1 раб</w:t>
                  </w:r>
                  <w:proofErr w:type="gramStart"/>
                  <w:r>
                    <w:t>.</w:t>
                  </w:r>
                  <w:proofErr w:type="gramEnd"/>
                  <w:r>
                    <w:t xml:space="preserve"> </w:t>
                  </w:r>
                  <w:proofErr w:type="gramStart"/>
                  <w:r>
                    <w:t>д</w:t>
                  </w:r>
                  <w:proofErr w:type="gramEnd"/>
                  <w:r>
                    <w:t>ень)</w:t>
                  </w:r>
                </w:p>
              </w:txbxContent>
            </v:textbox>
          </v:rect>
        </w:pict>
      </w:r>
    </w:p>
    <w:p w:rsidR="00511AE6" w:rsidRPr="00593FFA" w:rsidRDefault="008F6668" w:rsidP="00511AE6">
      <w:pPr>
        <w:spacing w:after="200" w:line="276" w:lineRule="auto"/>
        <w:rPr>
          <w:rFonts w:eastAsia="Calibri"/>
          <w:sz w:val="22"/>
          <w:szCs w:val="22"/>
          <w:lang w:eastAsia="en-US"/>
        </w:rPr>
      </w:pPr>
      <w:r w:rsidRPr="008F6668">
        <w:rPr>
          <w:noProof/>
          <w:sz w:val="22"/>
          <w:szCs w:val="22"/>
        </w:rPr>
        <w:pict>
          <v:shape id="Прямая со стрелкой 4" o:spid="_x0000_s1028" type="#_x0000_t32" style="position:absolute;margin-left:237.25pt;margin-top:21.7pt;width:0;height:2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511AE6" w:rsidRPr="00593FFA" w:rsidRDefault="008F6668" w:rsidP="00511AE6">
      <w:pPr>
        <w:spacing w:after="200" w:line="276" w:lineRule="auto"/>
        <w:rPr>
          <w:rFonts w:eastAsia="Calibri"/>
          <w:sz w:val="22"/>
          <w:szCs w:val="22"/>
          <w:lang w:eastAsia="en-US"/>
        </w:rPr>
      </w:pPr>
      <w:r w:rsidRPr="008F6668">
        <w:rPr>
          <w:noProof/>
          <w:sz w:val="22"/>
          <w:szCs w:val="22"/>
        </w:rPr>
        <w:pict>
          <v:rect id="Прямоугольник 11" o:spid="_x0000_s1030" style="position:absolute;margin-left:110.75pt;margin-top:22.05pt;width:246.35pt;height:35.4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511AE6" w:rsidRPr="00532A16" w:rsidRDefault="00511AE6" w:rsidP="00511AE6">
                  <w:pPr>
                    <w:jc w:val="center"/>
                  </w:pPr>
                  <w:r w:rsidRPr="00532A16">
                    <w:t>Документы представлены в полном объеме</w:t>
                  </w:r>
                </w:p>
              </w:txbxContent>
            </v:textbox>
          </v:rect>
        </w:pict>
      </w:r>
    </w:p>
    <w:p w:rsidR="00511AE6" w:rsidRPr="00593FFA" w:rsidRDefault="00511AE6" w:rsidP="00511AE6">
      <w:pPr>
        <w:spacing w:after="200" w:line="276" w:lineRule="auto"/>
        <w:rPr>
          <w:rFonts w:eastAsia="Calibri"/>
          <w:sz w:val="22"/>
          <w:szCs w:val="22"/>
          <w:lang w:eastAsia="en-US"/>
        </w:rPr>
      </w:pPr>
    </w:p>
    <w:p w:rsidR="00511AE6" w:rsidRPr="00593FFA" w:rsidRDefault="008F6668" w:rsidP="00511AE6">
      <w:pPr>
        <w:spacing w:after="200" w:line="276" w:lineRule="auto"/>
        <w:rPr>
          <w:rFonts w:eastAsia="Calibri"/>
          <w:sz w:val="22"/>
          <w:szCs w:val="22"/>
          <w:lang w:eastAsia="en-US"/>
        </w:rPr>
      </w:pPr>
      <w:r>
        <w:rPr>
          <w:rFonts w:eastAsia="Calibri"/>
          <w:noProof/>
          <w:sz w:val="22"/>
          <w:szCs w:val="22"/>
        </w:rPr>
        <w:pict>
          <v:oval id="_x0000_s1049" style="position:absolute;margin-left:145.15pt;margin-top:8.65pt;width:47.65pt;height:20.55pt;z-index:251683840" strokecolor="white">
            <v:fill opacity="0"/>
            <v:textbox>
              <w:txbxContent>
                <w:p w:rsidR="00511AE6" w:rsidRPr="00634FD4" w:rsidRDefault="00511AE6" w:rsidP="00511AE6">
                  <w:pPr>
                    <w:jc w:val="center"/>
                    <w:rPr>
                      <w:color w:val="FFFFFF"/>
                      <w:sz w:val="20"/>
                      <w:szCs w:val="20"/>
                    </w:rPr>
                  </w:pPr>
                  <w:r>
                    <w:rPr>
                      <w:sz w:val="20"/>
                      <w:szCs w:val="20"/>
                    </w:rPr>
                    <w:t>Нет</w:t>
                  </w:r>
                </w:p>
              </w:txbxContent>
            </v:textbox>
          </v:oval>
        </w:pict>
      </w:r>
      <w:r>
        <w:rPr>
          <w:rFonts w:eastAsia="Calibri"/>
          <w:noProof/>
          <w:sz w:val="22"/>
          <w:szCs w:val="22"/>
        </w:rPr>
        <w:pict>
          <v:oval id="_x0000_s1048" style="position:absolute;margin-left:264.45pt;margin-top:5.8pt;width:34.5pt;height:23.4pt;z-index:251682816" strokecolor="white">
            <v:fill opacity="0"/>
            <v:textbox>
              <w:txbxContent>
                <w:p w:rsidR="00511AE6" w:rsidRPr="004231F3" w:rsidRDefault="00511AE6" w:rsidP="00511AE6">
                  <w:pPr>
                    <w:jc w:val="center"/>
                    <w:rPr>
                      <w:color w:val="FFFFFF"/>
                      <w:sz w:val="20"/>
                      <w:szCs w:val="20"/>
                    </w:rPr>
                  </w:pPr>
                  <w:r w:rsidRPr="00634FD4">
                    <w:rPr>
                      <w:sz w:val="20"/>
                      <w:szCs w:val="20"/>
                    </w:rPr>
                    <w:t>Да</w:t>
                  </w:r>
                </w:p>
              </w:txbxContent>
            </v:textbox>
          </v:oval>
        </w:pict>
      </w:r>
      <w:r w:rsidRPr="008F6668">
        <w:rPr>
          <w:noProof/>
          <w:sz w:val="22"/>
          <w:szCs w:val="22"/>
        </w:rPr>
        <w:pict>
          <v:shape id="Прямая со стрелкой 10" o:spid="_x0000_s1029" type="#_x0000_t32" style="position:absolute;margin-left:237.25pt;margin-top:5.8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511AE6" w:rsidRPr="00593FFA" w:rsidRDefault="008F6668" w:rsidP="00511AE6">
      <w:pPr>
        <w:spacing w:after="200" w:line="276" w:lineRule="auto"/>
        <w:rPr>
          <w:rFonts w:eastAsia="Calibri"/>
          <w:sz w:val="22"/>
          <w:szCs w:val="22"/>
          <w:lang w:eastAsia="en-US"/>
        </w:rPr>
      </w:pPr>
      <w:r w:rsidRPr="008F6668">
        <w:rPr>
          <w:noProof/>
          <w:sz w:val="22"/>
          <w:szCs w:val="2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8" o:spid="_x0000_s1034" type="#_x0000_t34" style="position:absolute;margin-left:-44.15pt;margin-top:132.6pt;width:252.95pt;height:.05pt;rotation:90;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adj="10798,-159429600,-11874" strokecolor="windowText" strokeweight="2.25pt">
            <v:stroke endarrow="open"/>
          </v:shape>
        </w:pict>
      </w:r>
      <w:r w:rsidRPr="008F6668">
        <w:rPr>
          <w:noProof/>
          <w:sz w:val="22"/>
          <w:szCs w:val="22"/>
        </w:rPr>
        <w:pict>
          <v:line id="Прямая соединительная линия 17" o:spid="_x0000_s1033" style="position:absolute;z-index:251667456;visibility:visible" from="82.3pt,6.15pt" to="237.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Pr>
          <w:rFonts w:eastAsia="Calibri"/>
          <w:noProof/>
          <w:sz w:val="22"/>
          <w:szCs w:val="22"/>
        </w:rPr>
        <w:pict>
          <v:shape id="_x0000_s1047" type="#_x0000_t32" style="position:absolute;margin-left:385.15pt;margin-top:6.15pt;width:0;height:26.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r w:rsidRPr="008F6668">
        <w:rPr>
          <w:noProof/>
          <w:sz w:val="22"/>
          <w:szCs w:val="22"/>
        </w:rPr>
        <w:pict>
          <v:line id="Прямая соединительная линия 13" o:spid="_x0000_s1031" style="position:absolute;z-index:251665408;visibility:visible" from="237.25pt,6.15pt" to="38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p>
    <w:p w:rsidR="00511AE6" w:rsidRPr="00593FFA" w:rsidRDefault="008F6668" w:rsidP="00511AE6">
      <w:pPr>
        <w:spacing w:after="200" w:line="276" w:lineRule="auto"/>
        <w:rPr>
          <w:rFonts w:eastAsia="Calibri"/>
          <w:sz w:val="22"/>
          <w:szCs w:val="22"/>
          <w:lang w:eastAsia="en-US"/>
        </w:rPr>
      </w:pPr>
      <w:r w:rsidRPr="008F6668">
        <w:rPr>
          <w:noProof/>
          <w:sz w:val="22"/>
          <w:szCs w:val="22"/>
        </w:rPr>
        <w:pict>
          <v:rect id="Прямоугольник 16" o:spid="_x0000_s1032" style="position:absolute;margin-left:290.7pt;margin-top:6.55pt;width:186.35pt;height:110.2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511AE6" w:rsidRPr="00532A16" w:rsidRDefault="00511AE6" w:rsidP="00511AE6">
                  <w:pPr>
                    <w:jc w:val="center"/>
                  </w:pPr>
                  <w:r>
                    <w:t>Р</w:t>
                  </w:r>
                  <w:r w:rsidRPr="00F80B48">
                    <w:t xml:space="preserve">ассмотрение заявления и прилагаемых к нему документов и направление запросов о предоставлении информации в порядке межведомственного информационного взаимодействия </w:t>
                  </w:r>
                  <w:r>
                    <w:t>(20 раб</w:t>
                  </w:r>
                  <w:proofErr w:type="gramStart"/>
                  <w:r>
                    <w:t>.</w:t>
                  </w:r>
                  <w:proofErr w:type="gramEnd"/>
                  <w:r>
                    <w:t xml:space="preserve"> </w:t>
                  </w:r>
                  <w:proofErr w:type="gramStart"/>
                  <w:r>
                    <w:t>д</w:t>
                  </w:r>
                  <w:proofErr w:type="gramEnd"/>
                  <w:r>
                    <w:t>ней)</w:t>
                  </w:r>
                </w:p>
              </w:txbxContent>
            </v:textbox>
          </v:rect>
        </w:pict>
      </w:r>
    </w:p>
    <w:p w:rsidR="00511AE6" w:rsidRPr="00593FFA" w:rsidRDefault="00511AE6" w:rsidP="00511AE6">
      <w:pPr>
        <w:tabs>
          <w:tab w:val="left" w:pos="1605"/>
          <w:tab w:val="left" w:pos="6945"/>
        </w:tabs>
        <w:rPr>
          <w:rFonts w:eastAsia="Calibri"/>
          <w:sz w:val="22"/>
          <w:szCs w:val="22"/>
          <w:lang w:eastAsia="en-US"/>
        </w:rPr>
      </w:pPr>
      <w:r w:rsidRPr="00593FFA">
        <w:rPr>
          <w:rFonts w:eastAsia="Calibri"/>
          <w:sz w:val="22"/>
          <w:szCs w:val="22"/>
          <w:lang w:eastAsia="en-US"/>
        </w:rPr>
        <w:tab/>
      </w:r>
      <w:r w:rsidRPr="00593FFA">
        <w:rPr>
          <w:rFonts w:eastAsia="Calibri"/>
          <w:sz w:val="22"/>
          <w:szCs w:val="22"/>
          <w:lang w:eastAsia="en-US"/>
        </w:rPr>
        <w:tab/>
      </w:r>
    </w:p>
    <w:p w:rsidR="00511AE6" w:rsidRPr="00593FFA" w:rsidRDefault="00511AE6" w:rsidP="00511AE6">
      <w:pPr>
        <w:spacing w:line="276" w:lineRule="auto"/>
        <w:rPr>
          <w:rFonts w:eastAsia="Calibri"/>
          <w:sz w:val="22"/>
          <w:szCs w:val="22"/>
          <w:lang w:eastAsia="en-US"/>
        </w:rPr>
      </w:pPr>
      <w:r w:rsidRPr="00593FFA">
        <w:rPr>
          <w:rFonts w:eastAsia="Calibri"/>
          <w:sz w:val="22"/>
          <w:szCs w:val="22"/>
          <w:lang w:eastAsia="en-US"/>
        </w:rPr>
        <w:tab/>
      </w:r>
    </w:p>
    <w:p w:rsidR="00511AE6" w:rsidRPr="00593FFA" w:rsidRDefault="00511AE6" w:rsidP="00511AE6">
      <w:pPr>
        <w:spacing w:after="200" w:line="276" w:lineRule="auto"/>
        <w:rPr>
          <w:rFonts w:eastAsia="Calibri"/>
          <w:sz w:val="22"/>
          <w:szCs w:val="22"/>
          <w:lang w:eastAsia="en-US"/>
        </w:rPr>
      </w:pPr>
    </w:p>
    <w:p w:rsidR="00511AE6" w:rsidRPr="00593FFA" w:rsidRDefault="00511AE6" w:rsidP="00511AE6">
      <w:pPr>
        <w:spacing w:after="200" w:line="276" w:lineRule="auto"/>
        <w:rPr>
          <w:rFonts w:eastAsia="Calibri"/>
          <w:sz w:val="22"/>
          <w:szCs w:val="22"/>
          <w:lang w:eastAsia="en-US"/>
        </w:rPr>
      </w:pPr>
    </w:p>
    <w:p w:rsidR="00511AE6" w:rsidRPr="00593FFA" w:rsidRDefault="008F6668" w:rsidP="00511AE6">
      <w:pPr>
        <w:spacing w:after="200" w:line="276" w:lineRule="auto"/>
        <w:rPr>
          <w:rFonts w:eastAsia="Calibri"/>
          <w:sz w:val="22"/>
          <w:szCs w:val="22"/>
          <w:lang w:eastAsia="en-US"/>
        </w:rPr>
      </w:pPr>
      <w:r w:rsidRPr="008F6668">
        <w:rPr>
          <w:noProof/>
          <w:sz w:val="22"/>
          <w:szCs w:val="22"/>
        </w:rPr>
        <w:pict>
          <v:shape id="Прямая со стрелкой 20" o:spid="_x0000_s1036" type="#_x0000_t34" style="position:absolute;margin-left:364.6pt;margin-top:30pt;width:41.2pt;height:.0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adj=",-218376000,-231676" strokecolor="windowText" strokeweight="2.25pt">
            <v:stroke endarrow="open"/>
          </v:shape>
        </w:pict>
      </w:r>
    </w:p>
    <w:p w:rsidR="00511AE6" w:rsidRPr="00593FFA" w:rsidRDefault="00511AE6" w:rsidP="00511AE6">
      <w:pPr>
        <w:spacing w:after="200" w:line="276" w:lineRule="auto"/>
        <w:rPr>
          <w:rFonts w:eastAsia="Calibri"/>
          <w:sz w:val="22"/>
          <w:szCs w:val="22"/>
          <w:lang w:eastAsia="en-US"/>
        </w:rPr>
      </w:pPr>
    </w:p>
    <w:p w:rsidR="00511AE6" w:rsidRPr="00593FFA" w:rsidRDefault="008F6668" w:rsidP="00511AE6">
      <w:pPr>
        <w:tabs>
          <w:tab w:val="center" w:pos="4677"/>
          <w:tab w:val="right" w:pos="9355"/>
        </w:tabs>
        <w:rPr>
          <w:rFonts w:eastAsia="Calibri"/>
          <w:sz w:val="22"/>
          <w:szCs w:val="22"/>
          <w:lang w:eastAsia="en-US"/>
        </w:rPr>
      </w:pPr>
      <w:r w:rsidRPr="008F6668">
        <w:rPr>
          <w:noProof/>
          <w:sz w:val="22"/>
          <w:szCs w:val="22"/>
        </w:rPr>
        <w:pict>
          <v:rect id="Прямоугольник 19" o:spid="_x0000_s1035" style="position:absolute;margin-left:298.95pt;margin-top:3.75pt;width:155.25pt;height:53.9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style="mso-next-textbox:#Прямоугольник 19">
              <w:txbxContent>
                <w:p w:rsidR="00511AE6" w:rsidRPr="00532A16" w:rsidRDefault="00511AE6" w:rsidP="00511AE6">
                  <w:pPr>
                    <w:jc w:val="center"/>
                  </w:pPr>
                  <w:r w:rsidRPr="00532A16">
                    <w:t>Документы соответствуют требованиям законодательства</w:t>
                  </w:r>
                </w:p>
              </w:txbxContent>
            </v:textbox>
          </v:rect>
        </w:pict>
      </w:r>
      <w:r w:rsidR="00511AE6" w:rsidRPr="00593FFA">
        <w:rPr>
          <w:rFonts w:eastAsia="Calibri"/>
          <w:sz w:val="22"/>
          <w:szCs w:val="22"/>
          <w:lang w:eastAsia="en-US"/>
        </w:rPr>
        <w:tab/>
        <w:t xml:space="preserve">                       нет   </w:t>
      </w:r>
      <w:r w:rsidR="00511AE6" w:rsidRPr="00593FFA">
        <w:rPr>
          <w:rFonts w:eastAsia="Calibri"/>
          <w:sz w:val="22"/>
          <w:szCs w:val="22"/>
          <w:lang w:eastAsia="en-US"/>
        </w:rPr>
        <w:tab/>
        <w:t xml:space="preserve">                                да</w:t>
      </w:r>
    </w:p>
    <w:p w:rsidR="00511AE6" w:rsidRPr="00593FFA" w:rsidRDefault="008F6668" w:rsidP="00511AE6">
      <w:pPr>
        <w:tabs>
          <w:tab w:val="center" w:pos="4677"/>
          <w:tab w:val="right" w:pos="9355"/>
        </w:tabs>
        <w:rPr>
          <w:rFonts w:ascii="Calibri" w:eastAsia="Calibri" w:hAnsi="Calibri"/>
          <w:sz w:val="22"/>
          <w:szCs w:val="22"/>
          <w:lang w:eastAsia="en-US"/>
        </w:rPr>
      </w:pPr>
      <w:r w:rsidRPr="008F6668">
        <w:rPr>
          <w:noProof/>
          <w:sz w:val="22"/>
          <w:szCs w:val="22"/>
        </w:rPr>
        <w:pict>
          <v:rect id="Прямоугольник 29" o:spid="_x0000_s1043" style="position:absolute;margin-left:134.7pt;margin-top:164.7pt;width:210pt;height:36.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511AE6" w:rsidRPr="00532A16" w:rsidRDefault="00511AE6" w:rsidP="00511AE6">
                  <w:pPr>
                    <w:jc w:val="center"/>
                  </w:pPr>
                  <w:r>
                    <w:t>Окончание предоставления муниципальной услуги</w:t>
                  </w:r>
                </w:p>
              </w:txbxContent>
            </v:textbox>
          </v:rect>
        </w:pict>
      </w:r>
      <w:r w:rsidRPr="008F6668">
        <w:rPr>
          <w:noProof/>
          <w:sz w:val="22"/>
          <w:szCs w:val="22"/>
        </w:rPr>
        <w:pict>
          <v:shape id="Прямая со стрелкой 30" o:spid="_x0000_s1044" type="#_x0000_t32" style="position:absolute;margin-left:151.95pt;margin-top:132.45pt;width:0;height:26.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sidRPr="008F6668">
        <w:rPr>
          <w:noProof/>
          <w:sz w:val="22"/>
          <w:szCs w:val="22"/>
        </w:rPr>
        <w:pict>
          <v:rect id="Прямоугольник 27" o:spid="_x0000_s1041" style="position:absolute;margin-left:-29.55pt;margin-top:59.7pt;width:240.75pt;height: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511AE6" w:rsidRPr="00532A16" w:rsidRDefault="00511AE6" w:rsidP="00511AE6">
                  <w:pPr>
                    <w:jc w:val="center"/>
                  </w:pPr>
                  <w:r>
                    <w:t>П</w:t>
                  </w:r>
                  <w:r w:rsidRPr="00F80B48">
                    <w:t xml:space="preserve">одготовка уведомления о признании либо об отказе в признании гражданина соответствующим условиям участия в программном мероприятии </w:t>
                  </w:r>
                  <w:r>
                    <w:t>(7</w:t>
                  </w:r>
                  <w:r w:rsidRPr="00F80B48">
                    <w:t xml:space="preserve"> раб</w:t>
                  </w:r>
                  <w:proofErr w:type="gramStart"/>
                  <w:r>
                    <w:t>.</w:t>
                  </w:r>
                  <w:proofErr w:type="gramEnd"/>
                  <w:r>
                    <w:t xml:space="preserve"> </w:t>
                  </w:r>
                  <w:proofErr w:type="gramStart"/>
                  <w:r>
                    <w:t>д</w:t>
                  </w:r>
                  <w:proofErr w:type="gramEnd"/>
                  <w:r>
                    <w:t>ня)</w:t>
                  </w:r>
                </w:p>
              </w:txbxContent>
            </v:textbox>
          </v:rect>
        </w:pict>
      </w:r>
      <w:r w:rsidRPr="008F6668">
        <w:rPr>
          <w:noProof/>
          <w:sz w:val="22"/>
          <w:szCs w:val="22"/>
        </w:rPr>
        <w:pict>
          <v:line id="Прямая соединительная линия 24" o:spid="_x0000_s1039" style="position:absolute;z-index:25167360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sidRPr="008F6668">
        <w:rPr>
          <w:noProof/>
          <w:sz w:val="22"/>
          <w:szCs w:val="22"/>
        </w:rPr>
        <w:pict>
          <v:shape id="Прямая со стрелкой 25" o:spid="_x0000_s1040" type="#_x0000_t32" style="position:absolute;margin-left:487.2pt;margin-top:7.85pt;width:0;height:5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sidRPr="008F6668">
        <w:rPr>
          <w:noProof/>
          <w:sz w:val="22"/>
          <w:szCs w:val="22"/>
        </w:rPr>
        <w:pict>
          <v:line id="Прямая соединительная линия 21" o:spid="_x0000_s1037" style="position:absolute;z-index:25167155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sidRPr="008F6668">
        <w:rPr>
          <w:noProof/>
          <w:sz w:val="22"/>
          <w:szCs w:val="22"/>
        </w:rPr>
        <w:pict>
          <v:shape id="Прямая со стрелкой 22" o:spid="_x0000_s1038" type="#_x0000_t32" style="position:absolute;margin-left:151.2pt;margin-top:7pt;width:0;height:5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511AE6" w:rsidRPr="00593FFA">
        <w:rPr>
          <w:rFonts w:eastAsia="Calibri"/>
          <w:sz w:val="22"/>
          <w:szCs w:val="22"/>
          <w:lang w:eastAsia="en-US"/>
        </w:rPr>
        <w:tab/>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highlight w:val="red"/>
        </w:rPr>
      </w:pPr>
    </w:p>
    <w:p w:rsidR="00511AE6" w:rsidRPr="00593FFA" w:rsidRDefault="00511AE6" w:rsidP="00511AE6">
      <w:pPr>
        <w:tabs>
          <w:tab w:val="left" w:pos="142"/>
          <w:tab w:val="left" w:pos="284"/>
        </w:tabs>
        <w:autoSpaceDE w:val="0"/>
        <w:autoSpaceDN w:val="0"/>
        <w:adjustRightInd w:val="0"/>
        <w:jc w:val="both"/>
        <w:rPr>
          <w:sz w:val="22"/>
          <w:szCs w:val="22"/>
          <w:highlight w:val="red"/>
        </w:rPr>
      </w:pPr>
    </w:p>
    <w:p w:rsidR="00511AE6" w:rsidRPr="00593FFA" w:rsidRDefault="008F6668" w:rsidP="00511AE6">
      <w:pPr>
        <w:tabs>
          <w:tab w:val="left" w:pos="142"/>
          <w:tab w:val="left" w:pos="284"/>
        </w:tabs>
        <w:autoSpaceDE w:val="0"/>
        <w:autoSpaceDN w:val="0"/>
        <w:adjustRightInd w:val="0"/>
        <w:jc w:val="both"/>
        <w:rPr>
          <w:sz w:val="22"/>
          <w:szCs w:val="22"/>
        </w:rPr>
      </w:pPr>
      <w:r>
        <w:rPr>
          <w:noProof/>
          <w:sz w:val="22"/>
          <w:szCs w:val="22"/>
        </w:rPr>
        <w:pict>
          <v:rect id="Прямоугольник 28" o:spid="_x0000_s1042" style="position:absolute;left:0;text-align:left;margin-left:264.45pt;margin-top:5.6pt;width:244.5pt;height:82.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511AE6" w:rsidRPr="00532A16" w:rsidRDefault="00511AE6" w:rsidP="00511AE6">
                  <w:pPr>
                    <w:jc w:val="center"/>
                  </w:pPr>
                  <w:r>
                    <w:t xml:space="preserve">Выдача </w:t>
                  </w:r>
                  <w:r w:rsidRPr="00F80B48">
                    <w:t xml:space="preserve">или направление заявителю уведомления о признании либо об отказе в признании гражданина соответствующим условиям участия в программном мероприятии </w:t>
                  </w:r>
                  <w:r>
                    <w:t>(2 раб</w:t>
                  </w:r>
                  <w:proofErr w:type="gramStart"/>
                  <w:r>
                    <w:t>.</w:t>
                  </w:r>
                  <w:proofErr w:type="gramEnd"/>
                  <w:r>
                    <w:t xml:space="preserve"> </w:t>
                  </w:r>
                  <w:proofErr w:type="gramStart"/>
                  <w:r>
                    <w:t>д</w:t>
                  </w:r>
                  <w:proofErr w:type="gramEnd"/>
                  <w:r>
                    <w:t>ня)</w:t>
                  </w:r>
                </w:p>
              </w:txbxContent>
            </v:textbox>
          </v:rect>
        </w:pict>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8F6668" w:rsidP="00511AE6">
      <w:pPr>
        <w:tabs>
          <w:tab w:val="left" w:pos="142"/>
          <w:tab w:val="left" w:pos="284"/>
        </w:tabs>
        <w:autoSpaceDE w:val="0"/>
        <w:autoSpaceDN w:val="0"/>
        <w:adjustRightInd w:val="0"/>
        <w:jc w:val="both"/>
        <w:rPr>
          <w:sz w:val="22"/>
          <w:szCs w:val="22"/>
        </w:rPr>
      </w:pPr>
      <w:r>
        <w:rPr>
          <w:noProof/>
          <w:sz w:val="22"/>
          <w:szCs w:val="22"/>
        </w:rPr>
        <w:pict>
          <v:shape id="Прямая со стрелкой 32" o:spid="_x0000_s1045" type="#_x0000_t34" style="position:absolute;left:0;text-align:left;margin-left:320.4pt;margin-top:16.35pt;width:21.3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adj=",-304538400,-393211" strokecolor="windowText" strokeweight="2.25pt">
            <v:stroke endarrow="open"/>
          </v:shape>
        </w:pict>
      </w: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tabs>
          <w:tab w:val="left" w:pos="142"/>
          <w:tab w:val="left" w:pos="284"/>
        </w:tabs>
        <w:autoSpaceDE w:val="0"/>
        <w:autoSpaceDN w:val="0"/>
        <w:adjustRightInd w:val="0"/>
        <w:jc w:val="both"/>
        <w:rPr>
          <w:sz w:val="22"/>
          <w:szCs w:val="22"/>
        </w:rPr>
      </w:pPr>
    </w:p>
    <w:p w:rsidR="00511AE6" w:rsidRPr="00593FFA" w:rsidRDefault="00511AE6" w:rsidP="00511AE6">
      <w:pPr>
        <w:jc w:val="right"/>
        <w:rPr>
          <w:rFonts w:eastAsia="Calibri"/>
          <w:sz w:val="22"/>
          <w:szCs w:val="22"/>
          <w:lang w:eastAsia="en-US"/>
        </w:rPr>
      </w:pPr>
    </w:p>
    <w:bookmarkEnd w:id="6"/>
    <w:p w:rsidR="00511AE6" w:rsidRPr="00593FFA" w:rsidRDefault="00511AE6" w:rsidP="00511AE6">
      <w:pPr>
        <w:pStyle w:val="af3"/>
        <w:tabs>
          <w:tab w:val="left" w:pos="142"/>
          <w:tab w:val="left" w:pos="284"/>
        </w:tabs>
        <w:ind w:firstLine="709"/>
        <w:jc w:val="both"/>
        <w:rPr>
          <w:sz w:val="22"/>
          <w:szCs w:val="22"/>
        </w:rPr>
      </w:pPr>
    </w:p>
    <w:p w:rsidR="00F77743" w:rsidRPr="00511AE6" w:rsidRDefault="00F77743" w:rsidP="00511AE6">
      <w:pPr>
        <w:autoSpaceDE w:val="0"/>
        <w:autoSpaceDN w:val="0"/>
        <w:adjustRightInd w:val="0"/>
        <w:ind w:firstLine="709"/>
        <w:jc w:val="center"/>
        <w:outlineLvl w:val="1"/>
        <w:rPr>
          <w:rFonts w:ascii="Times New Roman" w:hAnsi="Times New Roman" w:cs="Times New Roman"/>
          <w:szCs w:val="28"/>
        </w:rPr>
      </w:pPr>
    </w:p>
    <w:sectPr w:rsidR="00F77743" w:rsidRPr="00511AE6" w:rsidSect="0063141B">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766" w:rsidRDefault="00CE4766" w:rsidP="00AA7CC7">
      <w:r>
        <w:separator/>
      </w:r>
    </w:p>
  </w:endnote>
  <w:endnote w:type="continuationSeparator" w:id="0">
    <w:p w:rsidR="00CE4766" w:rsidRDefault="00CE4766"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B4053F" w:rsidP="007C73ED">
    <w:pPr>
      <w:pStyle w:val="af1"/>
    </w:pPr>
  </w:p>
  <w:p w:rsidR="00B4053F" w:rsidRDefault="00B4053F">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766" w:rsidRDefault="00CE4766"/>
  </w:footnote>
  <w:footnote w:type="continuationSeparator" w:id="0">
    <w:p w:rsidR="00CE4766" w:rsidRDefault="00CE476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3F" w:rsidRDefault="008F6668">
    <w:pPr>
      <w:pStyle w:val="af"/>
      <w:jc w:val="center"/>
    </w:pPr>
    <w:fldSimple w:instr="PAGE   \* MERGEFORMAT">
      <w:r w:rsidR="005B3A38">
        <w:rPr>
          <w:noProof/>
        </w:rPr>
        <w:t>2</w:t>
      </w:r>
    </w:fldSimple>
  </w:p>
  <w:p w:rsidR="00B4053F" w:rsidRDefault="00B4053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439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0"/>
  </w:num>
  <w:num w:numId="4">
    <w:abstractNumId w:val="1"/>
  </w:num>
  <w:num w:numId="5">
    <w:abstractNumId w:val="9"/>
  </w:num>
  <w:num w:numId="6">
    <w:abstractNumId w:val="7"/>
  </w:num>
  <w:num w:numId="7">
    <w:abstractNumId w:val="16"/>
  </w:num>
  <w:num w:numId="8">
    <w:abstractNumId w:val="12"/>
  </w:num>
  <w:num w:numId="9">
    <w:abstractNumId w:val="6"/>
  </w:num>
  <w:num w:numId="10">
    <w:abstractNumId w:val="13"/>
  </w:num>
  <w:num w:numId="11">
    <w:abstractNumId w:val="18"/>
  </w:num>
  <w:num w:numId="12">
    <w:abstractNumId w:val="20"/>
  </w:num>
  <w:num w:numId="13">
    <w:abstractNumId w:val="21"/>
  </w:num>
  <w:num w:numId="14">
    <w:abstractNumId w:val="14"/>
  </w:num>
  <w:num w:numId="15">
    <w:abstractNumId w:val="11"/>
  </w:num>
  <w:num w:numId="16">
    <w:abstractNumId w:val="2"/>
  </w:num>
  <w:num w:numId="17">
    <w:abstractNumId w:val="3"/>
  </w:num>
  <w:num w:numId="18">
    <w:abstractNumId w:val="4"/>
  </w:num>
  <w:num w:numId="19">
    <w:abstractNumId w:val="8"/>
  </w:num>
  <w:num w:numId="20">
    <w:abstractNumId w:val="10"/>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3EE7"/>
    <w:rsid w:val="000072B6"/>
    <w:rsid w:val="000109CD"/>
    <w:rsid w:val="00033901"/>
    <w:rsid w:val="00044D71"/>
    <w:rsid w:val="00051869"/>
    <w:rsid w:val="000B2934"/>
    <w:rsid w:val="000B7A4E"/>
    <w:rsid w:val="000D40A9"/>
    <w:rsid w:val="000E7DDB"/>
    <w:rsid w:val="001029B7"/>
    <w:rsid w:val="00111CE8"/>
    <w:rsid w:val="00115189"/>
    <w:rsid w:val="0012005D"/>
    <w:rsid w:val="001321FA"/>
    <w:rsid w:val="001323FD"/>
    <w:rsid w:val="0013631D"/>
    <w:rsid w:val="0014222B"/>
    <w:rsid w:val="00145AA1"/>
    <w:rsid w:val="0015061A"/>
    <w:rsid w:val="001620C2"/>
    <w:rsid w:val="001719F9"/>
    <w:rsid w:val="00174C9C"/>
    <w:rsid w:val="00181D94"/>
    <w:rsid w:val="00182EA1"/>
    <w:rsid w:val="00187120"/>
    <w:rsid w:val="00194C75"/>
    <w:rsid w:val="00197055"/>
    <w:rsid w:val="001A070F"/>
    <w:rsid w:val="001C0FA4"/>
    <w:rsid w:val="001C5A92"/>
    <w:rsid w:val="001D48F4"/>
    <w:rsid w:val="001D5BCE"/>
    <w:rsid w:val="001E112C"/>
    <w:rsid w:val="001E243E"/>
    <w:rsid w:val="001F01D1"/>
    <w:rsid w:val="001F2A0E"/>
    <w:rsid w:val="00211431"/>
    <w:rsid w:val="002148FA"/>
    <w:rsid w:val="002153A0"/>
    <w:rsid w:val="00224675"/>
    <w:rsid w:val="002309DB"/>
    <w:rsid w:val="00233FD6"/>
    <w:rsid w:val="00244205"/>
    <w:rsid w:val="00246B8A"/>
    <w:rsid w:val="00247733"/>
    <w:rsid w:val="0025533E"/>
    <w:rsid w:val="002678C8"/>
    <w:rsid w:val="00273960"/>
    <w:rsid w:val="00284763"/>
    <w:rsid w:val="00292DF0"/>
    <w:rsid w:val="002A0394"/>
    <w:rsid w:val="002A6220"/>
    <w:rsid w:val="002C4C00"/>
    <w:rsid w:val="002C68E9"/>
    <w:rsid w:val="002D0E96"/>
    <w:rsid w:val="002D2C56"/>
    <w:rsid w:val="002D64DC"/>
    <w:rsid w:val="002E2FED"/>
    <w:rsid w:val="002E3ABF"/>
    <w:rsid w:val="002E6245"/>
    <w:rsid w:val="002F4CB3"/>
    <w:rsid w:val="002F7637"/>
    <w:rsid w:val="002F7AE6"/>
    <w:rsid w:val="003020CD"/>
    <w:rsid w:val="00327220"/>
    <w:rsid w:val="00327656"/>
    <w:rsid w:val="00345F3A"/>
    <w:rsid w:val="003515B9"/>
    <w:rsid w:val="003611DE"/>
    <w:rsid w:val="00364D53"/>
    <w:rsid w:val="00365E6A"/>
    <w:rsid w:val="003713C2"/>
    <w:rsid w:val="003732BD"/>
    <w:rsid w:val="003A3B6A"/>
    <w:rsid w:val="003B28A1"/>
    <w:rsid w:val="003B5AFD"/>
    <w:rsid w:val="003C5AEF"/>
    <w:rsid w:val="003C632D"/>
    <w:rsid w:val="003C7B94"/>
    <w:rsid w:val="003D7DC5"/>
    <w:rsid w:val="003E3B08"/>
    <w:rsid w:val="003F3F8F"/>
    <w:rsid w:val="00413341"/>
    <w:rsid w:val="004141AD"/>
    <w:rsid w:val="00415C51"/>
    <w:rsid w:val="0042080D"/>
    <w:rsid w:val="00421EC0"/>
    <w:rsid w:val="00422C20"/>
    <w:rsid w:val="00432D19"/>
    <w:rsid w:val="0044537C"/>
    <w:rsid w:val="00453977"/>
    <w:rsid w:val="0045444F"/>
    <w:rsid w:val="004616C2"/>
    <w:rsid w:val="00461D44"/>
    <w:rsid w:val="004641D6"/>
    <w:rsid w:val="004678B0"/>
    <w:rsid w:val="0047109E"/>
    <w:rsid w:val="00474806"/>
    <w:rsid w:val="00475F71"/>
    <w:rsid w:val="00490342"/>
    <w:rsid w:val="00491F13"/>
    <w:rsid w:val="004A076C"/>
    <w:rsid w:val="004B00D7"/>
    <w:rsid w:val="004B4E29"/>
    <w:rsid w:val="004B5B9D"/>
    <w:rsid w:val="004C0289"/>
    <w:rsid w:val="004C0C2F"/>
    <w:rsid w:val="004C0DFC"/>
    <w:rsid w:val="004C1469"/>
    <w:rsid w:val="004C3CD9"/>
    <w:rsid w:val="004C7AFD"/>
    <w:rsid w:val="004D409E"/>
    <w:rsid w:val="004E0D29"/>
    <w:rsid w:val="004F7402"/>
    <w:rsid w:val="005009DC"/>
    <w:rsid w:val="00501E2B"/>
    <w:rsid w:val="00511AE6"/>
    <w:rsid w:val="0051798B"/>
    <w:rsid w:val="00522F2B"/>
    <w:rsid w:val="00530D59"/>
    <w:rsid w:val="0053224C"/>
    <w:rsid w:val="0053638A"/>
    <w:rsid w:val="005366E3"/>
    <w:rsid w:val="00547883"/>
    <w:rsid w:val="00553D8C"/>
    <w:rsid w:val="005804E7"/>
    <w:rsid w:val="00584698"/>
    <w:rsid w:val="00587248"/>
    <w:rsid w:val="00587ED0"/>
    <w:rsid w:val="005908F7"/>
    <w:rsid w:val="00595098"/>
    <w:rsid w:val="005B1733"/>
    <w:rsid w:val="005B3A38"/>
    <w:rsid w:val="005B4C86"/>
    <w:rsid w:val="005B770F"/>
    <w:rsid w:val="005C51E1"/>
    <w:rsid w:val="005D3F8C"/>
    <w:rsid w:val="005D57AB"/>
    <w:rsid w:val="005E5762"/>
    <w:rsid w:val="005E6C65"/>
    <w:rsid w:val="005F2326"/>
    <w:rsid w:val="005F7E28"/>
    <w:rsid w:val="006069B4"/>
    <w:rsid w:val="00617845"/>
    <w:rsid w:val="0063141B"/>
    <w:rsid w:val="00632F85"/>
    <w:rsid w:val="00644186"/>
    <w:rsid w:val="00644F17"/>
    <w:rsid w:val="0065058A"/>
    <w:rsid w:val="006754C3"/>
    <w:rsid w:val="006828A4"/>
    <w:rsid w:val="006840FD"/>
    <w:rsid w:val="00686571"/>
    <w:rsid w:val="006945A8"/>
    <w:rsid w:val="006A2888"/>
    <w:rsid w:val="006A61D9"/>
    <w:rsid w:val="006A7C88"/>
    <w:rsid w:val="006B6E2D"/>
    <w:rsid w:val="006C488F"/>
    <w:rsid w:val="006C617B"/>
    <w:rsid w:val="006D36F4"/>
    <w:rsid w:val="006E1D78"/>
    <w:rsid w:val="006F44D1"/>
    <w:rsid w:val="007029B0"/>
    <w:rsid w:val="00706359"/>
    <w:rsid w:val="0070700D"/>
    <w:rsid w:val="00711164"/>
    <w:rsid w:val="00717BFC"/>
    <w:rsid w:val="00726A36"/>
    <w:rsid w:val="007320CE"/>
    <w:rsid w:val="00732F45"/>
    <w:rsid w:val="00741935"/>
    <w:rsid w:val="00746AE4"/>
    <w:rsid w:val="00747209"/>
    <w:rsid w:val="007513AF"/>
    <w:rsid w:val="00751A52"/>
    <w:rsid w:val="007671FE"/>
    <w:rsid w:val="00770B7A"/>
    <w:rsid w:val="00773172"/>
    <w:rsid w:val="00775F2F"/>
    <w:rsid w:val="007853CD"/>
    <w:rsid w:val="007859DE"/>
    <w:rsid w:val="00791046"/>
    <w:rsid w:val="007917BF"/>
    <w:rsid w:val="00791CF7"/>
    <w:rsid w:val="00797EF3"/>
    <w:rsid w:val="007A7520"/>
    <w:rsid w:val="007B557E"/>
    <w:rsid w:val="007C0972"/>
    <w:rsid w:val="007C5045"/>
    <w:rsid w:val="007C586A"/>
    <w:rsid w:val="007C73ED"/>
    <w:rsid w:val="007E066A"/>
    <w:rsid w:val="007E2AD4"/>
    <w:rsid w:val="007E326D"/>
    <w:rsid w:val="007F09DB"/>
    <w:rsid w:val="007F1EE2"/>
    <w:rsid w:val="0080015B"/>
    <w:rsid w:val="008010D4"/>
    <w:rsid w:val="0080388C"/>
    <w:rsid w:val="0081758B"/>
    <w:rsid w:val="00826FD7"/>
    <w:rsid w:val="00830169"/>
    <w:rsid w:val="0084255C"/>
    <w:rsid w:val="00863FE9"/>
    <w:rsid w:val="0086465C"/>
    <w:rsid w:val="00866852"/>
    <w:rsid w:val="00880495"/>
    <w:rsid w:val="00881F7E"/>
    <w:rsid w:val="00882DD2"/>
    <w:rsid w:val="00896A9F"/>
    <w:rsid w:val="008A3A0C"/>
    <w:rsid w:val="008A4A16"/>
    <w:rsid w:val="008A5EC8"/>
    <w:rsid w:val="008B4999"/>
    <w:rsid w:val="008D1AC9"/>
    <w:rsid w:val="008D383C"/>
    <w:rsid w:val="008D7FED"/>
    <w:rsid w:val="008E0430"/>
    <w:rsid w:val="008E2026"/>
    <w:rsid w:val="008E3751"/>
    <w:rsid w:val="008F31DF"/>
    <w:rsid w:val="008F5456"/>
    <w:rsid w:val="008F626B"/>
    <w:rsid w:val="008F6668"/>
    <w:rsid w:val="00900414"/>
    <w:rsid w:val="00901648"/>
    <w:rsid w:val="0091081A"/>
    <w:rsid w:val="00911237"/>
    <w:rsid w:val="0091545C"/>
    <w:rsid w:val="0091576F"/>
    <w:rsid w:val="00916A06"/>
    <w:rsid w:val="00946F99"/>
    <w:rsid w:val="00950E63"/>
    <w:rsid w:val="00951907"/>
    <w:rsid w:val="00955078"/>
    <w:rsid w:val="00957B01"/>
    <w:rsid w:val="009641C7"/>
    <w:rsid w:val="009717B2"/>
    <w:rsid w:val="00974924"/>
    <w:rsid w:val="00996AD7"/>
    <w:rsid w:val="00996C5F"/>
    <w:rsid w:val="009A241A"/>
    <w:rsid w:val="009A2B5B"/>
    <w:rsid w:val="009B7E7B"/>
    <w:rsid w:val="009C2AD3"/>
    <w:rsid w:val="009C3B42"/>
    <w:rsid w:val="009C40C7"/>
    <w:rsid w:val="009D117A"/>
    <w:rsid w:val="009D4301"/>
    <w:rsid w:val="009D485C"/>
    <w:rsid w:val="009D4C30"/>
    <w:rsid w:val="00A13105"/>
    <w:rsid w:val="00A15166"/>
    <w:rsid w:val="00A23BCB"/>
    <w:rsid w:val="00A32E3A"/>
    <w:rsid w:val="00A36CBB"/>
    <w:rsid w:val="00A41EAD"/>
    <w:rsid w:val="00A42DB3"/>
    <w:rsid w:val="00A441A5"/>
    <w:rsid w:val="00A50DAC"/>
    <w:rsid w:val="00A52F78"/>
    <w:rsid w:val="00A5395D"/>
    <w:rsid w:val="00A54AF2"/>
    <w:rsid w:val="00A5710C"/>
    <w:rsid w:val="00A601D8"/>
    <w:rsid w:val="00A72230"/>
    <w:rsid w:val="00A76025"/>
    <w:rsid w:val="00A76EDE"/>
    <w:rsid w:val="00A804FF"/>
    <w:rsid w:val="00A91A22"/>
    <w:rsid w:val="00AA0B04"/>
    <w:rsid w:val="00AA458C"/>
    <w:rsid w:val="00AA7CC7"/>
    <w:rsid w:val="00AB532A"/>
    <w:rsid w:val="00AD0C15"/>
    <w:rsid w:val="00AE7AF6"/>
    <w:rsid w:val="00AE7B6A"/>
    <w:rsid w:val="00AF3C82"/>
    <w:rsid w:val="00B014F0"/>
    <w:rsid w:val="00B03036"/>
    <w:rsid w:val="00B03796"/>
    <w:rsid w:val="00B06457"/>
    <w:rsid w:val="00B15D71"/>
    <w:rsid w:val="00B163A2"/>
    <w:rsid w:val="00B20B5A"/>
    <w:rsid w:val="00B2606C"/>
    <w:rsid w:val="00B30AD3"/>
    <w:rsid w:val="00B3644C"/>
    <w:rsid w:val="00B4053F"/>
    <w:rsid w:val="00B4134E"/>
    <w:rsid w:val="00B42AC1"/>
    <w:rsid w:val="00B45CB9"/>
    <w:rsid w:val="00B46204"/>
    <w:rsid w:val="00B53917"/>
    <w:rsid w:val="00B752F4"/>
    <w:rsid w:val="00B81343"/>
    <w:rsid w:val="00B85872"/>
    <w:rsid w:val="00B96780"/>
    <w:rsid w:val="00BD101B"/>
    <w:rsid w:val="00BF3739"/>
    <w:rsid w:val="00BF417D"/>
    <w:rsid w:val="00BF4B48"/>
    <w:rsid w:val="00C056AD"/>
    <w:rsid w:val="00C06906"/>
    <w:rsid w:val="00C14EE2"/>
    <w:rsid w:val="00C2268A"/>
    <w:rsid w:val="00C25C71"/>
    <w:rsid w:val="00C35FF5"/>
    <w:rsid w:val="00C3719B"/>
    <w:rsid w:val="00C3756C"/>
    <w:rsid w:val="00C433A9"/>
    <w:rsid w:val="00C64AEB"/>
    <w:rsid w:val="00C735B7"/>
    <w:rsid w:val="00C7499D"/>
    <w:rsid w:val="00C74A97"/>
    <w:rsid w:val="00C74FD4"/>
    <w:rsid w:val="00C811B5"/>
    <w:rsid w:val="00C96C14"/>
    <w:rsid w:val="00CA1B18"/>
    <w:rsid w:val="00CC1464"/>
    <w:rsid w:val="00CC2EBC"/>
    <w:rsid w:val="00CC4576"/>
    <w:rsid w:val="00CE4766"/>
    <w:rsid w:val="00CF48D5"/>
    <w:rsid w:val="00CF629E"/>
    <w:rsid w:val="00CF65BF"/>
    <w:rsid w:val="00D025C0"/>
    <w:rsid w:val="00D169E6"/>
    <w:rsid w:val="00D1722A"/>
    <w:rsid w:val="00D20DE4"/>
    <w:rsid w:val="00D2154C"/>
    <w:rsid w:val="00D2434A"/>
    <w:rsid w:val="00D33D0C"/>
    <w:rsid w:val="00D366A5"/>
    <w:rsid w:val="00D36F10"/>
    <w:rsid w:val="00D462D1"/>
    <w:rsid w:val="00D5042A"/>
    <w:rsid w:val="00D5427A"/>
    <w:rsid w:val="00D60F2C"/>
    <w:rsid w:val="00D62014"/>
    <w:rsid w:val="00D639B4"/>
    <w:rsid w:val="00D72D1C"/>
    <w:rsid w:val="00D7563E"/>
    <w:rsid w:val="00D90E03"/>
    <w:rsid w:val="00DA0CBB"/>
    <w:rsid w:val="00DA0DE8"/>
    <w:rsid w:val="00DB4756"/>
    <w:rsid w:val="00DC1CC1"/>
    <w:rsid w:val="00DC4943"/>
    <w:rsid w:val="00DD35B8"/>
    <w:rsid w:val="00DD3BAE"/>
    <w:rsid w:val="00DE30FD"/>
    <w:rsid w:val="00DF0F5A"/>
    <w:rsid w:val="00DF1ABC"/>
    <w:rsid w:val="00DF5A84"/>
    <w:rsid w:val="00DF7739"/>
    <w:rsid w:val="00E00655"/>
    <w:rsid w:val="00E02B96"/>
    <w:rsid w:val="00E04EB9"/>
    <w:rsid w:val="00E06273"/>
    <w:rsid w:val="00E11769"/>
    <w:rsid w:val="00E22AEA"/>
    <w:rsid w:val="00E23A06"/>
    <w:rsid w:val="00E26C44"/>
    <w:rsid w:val="00E35F40"/>
    <w:rsid w:val="00E437D2"/>
    <w:rsid w:val="00E44600"/>
    <w:rsid w:val="00E46575"/>
    <w:rsid w:val="00E61497"/>
    <w:rsid w:val="00E645DA"/>
    <w:rsid w:val="00E679F0"/>
    <w:rsid w:val="00E67E2C"/>
    <w:rsid w:val="00E70297"/>
    <w:rsid w:val="00E7396B"/>
    <w:rsid w:val="00E836CA"/>
    <w:rsid w:val="00E83F5C"/>
    <w:rsid w:val="00E8757E"/>
    <w:rsid w:val="00E90C7F"/>
    <w:rsid w:val="00E9639F"/>
    <w:rsid w:val="00EA0700"/>
    <w:rsid w:val="00EA1899"/>
    <w:rsid w:val="00EA1AC1"/>
    <w:rsid w:val="00EA1F75"/>
    <w:rsid w:val="00EA5072"/>
    <w:rsid w:val="00EA56E1"/>
    <w:rsid w:val="00EB0A07"/>
    <w:rsid w:val="00EB343E"/>
    <w:rsid w:val="00EB5BC8"/>
    <w:rsid w:val="00EC65CF"/>
    <w:rsid w:val="00ED1617"/>
    <w:rsid w:val="00ED197E"/>
    <w:rsid w:val="00EE144C"/>
    <w:rsid w:val="00EE1CD2"/>
    <w:rsid w:val="00EE64E9"/>
    <w:rsid w:val="00EF76AB"/>
    <w:rsid w:val="00F03175"/>
    <w:rsid w:val="00F060D9"/>
    <w:rsid w:val="00F1620C"/>
    <w:rsid w:val="00F2117C"/>
    <w:rsid w:val="00F2358C"/>
    <w:rsid w:val="00F24EE4"/>
    <w:rsid w:val="00F26A55"/>
    <w:rsid w:val="00F308C6"/>
    <w:rsid w:val="00F41C8C"/>
    <w:rsid w:val="00F44B2E"/>
    <w:rsid w:val="00F57673"/>
    <w:rsid w:val="00F63333"/>
    <w:rsid w:val="00F74229"/>
    <w:rsid w:val="00F7724D"/>
    <w:rsid w:val="00F77743"/>
    <w:rsid w:val="00F82417"/>
    <w:rsid w:val="00FA1C22"/>
    <w:rsid w:val="00FA516B"/>
    <w:rsid w:val="00FB2232"/>
    <w:rsid w:val="00FD4160"/>
    <w:rsid w:val="00FD7614"/>
    <w:rsid w:val="00FF1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Прямая со стрелкой 4"/>
        <o:r id="V:Rule12" type="connector" idref="#_x0000_s1047"/>
        <o:r id="V:Rule13" type="connector" idref="#Прямая со стрелкой 2"/>
        <o:r id="V:Rule14" type="connector" idref="#Прямая со стрелкой 30"/>
        <o:r id="V:Rule15" type="connector" idref="#Прямая со стрелкой 25"/>
        <o:r id="V:Rule16" type="connector" idref="#Прямая со стрелкой 22"/>
        <o:r id="V:Rule17" type="connector" idref="#Прямая со стрелкой 20"/>
        <o:r id="V:Rule18" type="connector" idref="#Прямая со стрелкой 10"/>
        <o:r id="V:Rule19" type="connector" idref="#Прямая со стрелкой 32"/>
        <o:r id="V:Rule20" type="connector" idref="#Прямая со стрелкой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3">
    <w:name w:val="heading 3"/>
    <w:basedOn w:val="a"/>
    <w:next w:val="a"/>
    <w:link w:val="30"/>
    <w:uiPriority w:val="9"/>
    <w:semiHidden/>
    <w:unhideWhenUsed/>
    <w:qFormat/>
    <w:rsid w:val="0058469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uiPriority w:val="99"/>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1">
    <w:name w:val="Основной текст (3)_"/>
    <w:basedOn w:val="a0"/>
    <w:link w:val="32"/>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1"/>
    <w:rsid w:val="00AA7CC7"/>
    <w:rPr>
      <w:color w:val="000000"/>
      <w:spacing w:val="80"/>
      <w:w w:val="100"/>
      <w:position w:val="0"/>
      <w:lang w:val="ru-RU"/>
    </w:rPr>
  </w:style>
  <w:style w:type="character" w:customStyle="1" w:styleId="34pt0">
    <w:name w:val="Основной текст (3) + Интервал 4 pt"/>
    <w:basedOn w:val="31"/>
    <w:rsid w:val="00AA7CC7"/>
    <w:rPr>
      <w:color w:val="000000"/>
      <w:spacing w:val="80"/>
      <w:w w:val="100"/>
      <w:position w:val="0"/>
      <w:u w:val="single"/>
      <w:lang w:val="ru-RU"/>
    </w:rPr>
  </w:style>
  <w:style w:type="character" w:customStyle="1" w:styleId="33">
    <w:name w:val="Основной текст (3)"/>
    <w:basedOn w:val="31"/>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uiPriority w:val="99"/>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2">
    <w:name w:val="Основной текст (3)"/>
    <w:basedOn w:val="a"/>
    <w:link w:val="31"/>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1130373e324b39">
    <w:name w:val="Б11а30з37о3eв32ы4bй39"/>
    <w:rsid w:val="00D20DE4"/>
    <w:pPr>
      <w:autoSpaceDE w:val="0"/>
      <w:autoSpaceDN w:val="0"/>
      <w:adjustRightInd w:val="0"/>
    </w:pPr>
    <w:rPr>
      <w:rFonts w:ascii="Times New Roman" w:eastAsia="Times New Roman" w:hAnsi="Times New Roman" w:cs="Times New Roman"/>
      <w:kern w:val="1"/>
      <w:lang w:eastAsia="zh-CN" w:bidi="hi-IN"/>
    </w:rPr>
  </w:style>
  <w:style w:type="character" w:customStyle="1" w:styleId="12">
    <w:name w:val="Основной текст Знак1"/>
    <w:basedOn w:val="a0"/>
    <w:link w:val="ac"/>
    <w:uiPriority w:val="99"/>
    <w:rsid w:val="00C74FD4"/>
    <w:rPr>
      <w:rFonts w:ascii="Times New Roman" w:hAnsi="Times New Roman" w:cs="Times New Roman"/>
      <w:sz w:val="25"/>
      <w:szCs w:val="25"/>
      <w:shd w:val="clear" w:color="auto" w:fill="FFFFFF"/>
    </w:rPr>
  </w:style>
  <w:style w:type="paragraph" w:styleId="ac">
    <w:name w:val="Body Text"/>
    <w:basedOn w:val="a"/>
    <w:link w:val="12"/>
    <w:uiPriority w:val="99"/>
    <w:rsid w:val="00C74FD4"/>
    <w:pPr>
      <w:shd w:val="clear" w:color="auto" w:fill="FFFFFF"/>
      <w:spacing w:after="900" w:line="322" w:lineRule="exact"/>
      <w:jc w:val="right"/>
    </w:pPr>
    <w:rPr>
      <w:rFonts w:ascii="Times New Roman" w:hAnsi="Times New Roman" w:cs="Times New Roman"/>
      <w:color w:val="auto"/>
      <w:sz w:val="25"/>
      <w:szCs w:val="25"/>
    </w:rPr>
  </w:style>
  <w:style w:type="character" w:customStyle="1" w:styleId="ad">
    <w:name w:val="Основной текст Знак"/>
    <w:basedOn w:val="a0"/>
    <w:link w:val="ac"/>
    <w:uiPriority w:val="99"/>
    <w:semiHidden/>
    <w:rsid w:val="00C74FD4"/>
    <w:rPr>
      <w:color w:val="000000"/>
    </w:rPr>
  </w:style>
  <w:style w:type="character" w:customStyle="1" w:styleId="13">
    <w:name w:val="Заголовок №1_"/>
    <w:basedOn w:val="a0"/>
    <w:link w:val="14"/>
    <w:uiPriority w:val="99"/>
    <w:rsid w:val="00C74FD4"/>
    <w:rPr>
      <w:rFonts w:ascii="Times New Roman" w:hAnsi="Times New Roman" w:cs="Times New Roman"/>
      <w:b/>
      <w:bCs/>
      <w:sz w:val="25"/>
      <w:szCs w:val="25"/>
      <w:shd w:val="clear" w:color="auto" w:fill="FFFFFF"/>
    </w:rPr>
  </w:style>
  <w:style w:type="paragraph" w:customStyle="1" w:styleId="14">
    <w:name w:val="Заголовок №1"/>
    <w:basedOn w:val="a"/>
    <w:link w:val="13"/>
    <w:rsid w:val="00C74FD4"/>
    <w:pPr>
      <w:shd w:val="clear" w:color="auto" w:fill="FFFFFF"/>
      <w:spacing w:before="300" w:after="420" w:line="240" w:lineRule="atLeast"/>
      <w:jc w:val="center"/>
      <w:outlineLvl w:val="0"/>
    </w:pPr>
    <w:rPr>
      <w:rFonts w:ascii="Times New Roman" w:hAnsi="Times New Roman" w:cs="Times New Roman"/>
      <w:b/>
      <w:bCs/>
      <w:color w:val="auto"/>
      <w:sz w:val="25"/>
      <w:szCs w:val="25"/>
    </w:rPr>
  </w:style>
  <w:style w:type="character" w:styleId="ae">
    <w:name w:val="Strong"/>
    <w:basedOn w:val="a0"/>
    <w:uiPriority w:val="22"/>
    <w:qFormat/>
    <w:rsid w:val="00327656"/>
    <w:rPr>
      <w:b/>
      <w:bCs/>
    </w:rPr>
  </w:style>
  <w:style w:type="character" w:customStyle="1" w:styleId="30">
    <w:name w:val="Заголовок 3 Знак"/>
    <w:basedOn w:val="a0"/>
    <w:link w:val="3"/>
    <w:uiPriority w:val="9"/>
    <w:semiHidden/>
    <w:rsid w:val="00584698"/>
    <w:rPr>
      <w:rFonts w:asciiTheme="majorHAnsi" w:eastAsiaTheme="majorEastAsia" w:hAnsiTheme="majorHAnsi" w:cstheme="majorBidi"/>
      <w:b/>
      <w:bCs/>
      <w:color w:val="4F81BD" w:themeColor="accent1"/>
    </w:rPr>
  </w:style>
  <w:style w:type="paragraph" w:customStyle="1" w:styleId="formattext">
    <w:name w:val="formattext"/>
    <w:basedOn w:val="a"/>
    <w:rsid w:val="00584698"/>
    <w:pPr>
      <w:widowControl/>
      <w:spacing w:before="100" w:beforeAutospacing="1" w:after="100" w:afterAutospacing="1"/>
    </w:pPr>
    <w:rPr>
      <w:rFonts w:ascii="Times New Roman" w:eastAsia="Times New Roman" w:hAnsi="Times New Roman" w:cs="Times New Roman"/>
      <w:color w:val="auto"/>
    </w:rPr>
  </w:style>
  <w:style w:type="paragraph" w:customStyle="1" w:styleId="Standard">
    <w:name w:val="Standard"/>
    <w:rsid w:val="00E23A06"/>
    <w:pPr>
      <w:suppressAutoHyphens/>
      <w:autoSpaceDN w:val="0"/>
      <w:textAlignment w:val="baseline"/>
    </w:pPr>
    <w:rPr>
      <w:rFonts w:ascii="Times New Roman" w:eastAsia="Andale Sans UI" w:hAnsi="Times New Roman" w:cs="Tahoma"/>
      <w:kern w:val="3"/>
      <w:lang w:val="en-US" w:eastAsia="en-US" w:bidi="en-US"/>
    </w:rPr>
  </w:style>
  <w:style w:type="paragraph" w:customStyle="1" w:styleId="Style3">
    <w:name w:val="Style3"/>
    <w:basedOn w:val="Standard"/>
    <w:rsid w:val="006B6E2D"/>
    <w:rPr>
      <w:rFonts w:ascii="Calibri" w:eastAsia="Times New Roman" w:hAnsi="Calibri" w:cs="Calibri"/>
      <w:color w:val="00000A"/>
      <w:lang w:val="ru-RU" w:eastAsia="ru-RU" w:bidi="ar-SA"/>
    </w:rPr>
  </w:style>
  <w:style w:type="character" w:customStyle="1" w:styleId="FontStyle30">
    <w:name w:val="Font Style30"/>
    <w:basedOn w:val="a0"/>
    <w:rsid w:val="00522F2B"/>
    <w:rPr>
      <w:rFonts w:ascii="Times New Roman" w:hAnsi="Times New Roman" w:cs="Times New Roman" w:hint="default"/>
      <w:sz w:val="22"/>
      <w:szCs w:val="22"/>
    </w:rPr>
  </w:style>
  <w:style w:type="character" w:customStyle="1" w:styleId="VisitedInternetLink">
    <w:name w:val="Visited Internet Link"/>
    <w:rsid w:val="007F09DB"/>
    <w:rPr>
      <w:color w:val="800000"/>
      <w:u w:val="single"/>
    </w:rPr>
  </w:style>
  <w:style w:type="paragraph" w:customStyle="1" w:styleId="ConsPlusTitle">
    <w:name w:val="ConsPlusTitle"/>
    <w:rsid w:val="00F2117C"/>
    <w:pPr>
      <w:autoSpaceDE w:val="0"/>
      <w:autoSpaceDN w:val="0"/>
      <w:adjustRightInd w:val="0"/>
    </w:pPr>
    <w:rPr>
      <w:rFonts w:ascii="Times New Roman" w:eastAsia="Times New Roman" w:hAnsi="Times New Roman" w:cs="Times New Roman"/>
      <w:b/>
      <w:bCs/>
    </w:rPr>
  </w:style>
  <w:style w:type="paragraph" w:customStyle="1" w:styleId="ConsPlusNonformat">
    <w:name w:val="ConsPlusNonformat"/>
    <w:uiPriority w:val="99"/>
    <w:rsid w:val="00F77743"/>
    <w:pPr>
      <w:autoSpaceDE w:val="0"/>
      <w:autoSpaceDN w:val="0"/>
      <w:adjustRightInd w:val="0"/>
    </w:pPr>
    <w:rPr>
      <w:rFonts w:eastAsia="Times New Roman"/>
      <w:sz w:val="20"/>
      <w:szCs w:val="20"/>
    </w:rPr>
  </w:style>
  <w:style w:type="paragraph" w:styleId="af">
    <w:name w:val="header"/>
    <w:basedOn w:val="a"/>
    <w:link w:val="af0"/>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0">
    <w:name w:val="Верхний колонтитул Знак"/>
    <w:basedOn w:val="a0"/>
    <w:link w:val="af"/>
    <w:uiPriority w:val="99"/>
    <w:rsid w:val="00F77743"/>
    <w:rPr>
      <w:rFonts w:ascii="Calibri" w:eastAsia="Calibri" w:hAnsi="Calibri" w:cs="Times New Roman"/>
      <w:sz w:val="22"/>
      <w:szCs w:val="22"/>
      <w:lang w:eastAsia="en-US"/>
    </w:rPr>
  </w:style>
  <w:style w:type="paragraph" w:styleId="af1">
    <w:name w:val="footer"/>
    <w:basedOn w:val="a"/>
    <w:link w:val="af2"/>
    <w:uiPriority w:val="99"/>
    <w:unhideWhenUsed/>
    <w:rsid w:val="00F77743"/>
    <w:pPr>
      <w:widowControl/>
      <w:tabs>
        <w:tab w:val="center" w:pos="4677"/>
        <w:tab w:val="right" w:pos="9355"/>
      </w:tabs>
    </w:pPr>
    <w:rPr>
      <w:rFonts w:ascii="Calibri" w:eastAsia="Calibri" w:hAnsi="Calibri" w:cs="Times New Roman"/>
      <w:color w:val="auto"/>
      <w:sz w:val="22"/>
      <w:szCs w:val="22"/>
      <w:lang w:eastAsia="en-US"/>
    </w:rPr>
  </w:style>
  <w:style w:type="character" w:customStyle="1" w:styleId="af2">
    <w:name w:val="Нижний колонтитул Знак"/>
    <w:basedOn w:val="a0"/>
    <w:link w:val="af1"/>
    <w:uiPriority w:val="99"/>
    <w:rsid w:val="00F77743"/>
    <w:rPr>
      <w:rFonts w:ascii="Calibri" w:eastAsia="Calibri" w:hAnsi="Calibri" w:cs="Times New Roman"/>
      <w:sz w:val="22"/>
      <w:szCs w:val="22"/>
      <w:lang w:eastAsia="en-US"/>
    </w:rPr>
  </w:style>
  <w:style w:type="paragraph" w:styleId="af3">
    <w:name w:val="Title"/>
    <w:basedOn w:val="a"/>
    <w:link w:val="af4"/>
    <w:qFormat/>
    <w:rsid w:val="00511AE6"/>
    <w:pPr>
      <w:widowControl/>
      <w:jc w:val="center"/>
    </w:pPr>
    <w:rPr>
      <w:rFonts w:ascii="Times New Roman" w:eastAsia="Times New Roman" w:hAnsi="Times New Roman" w:cs="Times New Roman"/>
      <w:color w:val="auto"/>
      <w:sz w:val="28"/>
    </w:rPr>
  </w:style>
  <w:style w:type="character" w:customStyle="1" w:styleId="af4">
    <w:name w:val="Название Знак"/>
    <w:basedOn w:val="a0"/>
    <w:link w:val="af3"/>
    <w:rsid w:val="00511AE6"/>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65051183">
      <w:bodyDiv w:val="1"/>
      <w:marLeft w:val="0"/>
      <w:marRight w:val="0"/>
      <w:marTop w:val="0"/>
      <w:marBottom w:val="0"/>
      <w:divBdr>
        <w:top w:val="none" w:sz="0" w:space="0" w:color="auto"/>
        <w:left w:val="none" w:sz="0" w:space="0" w:color="auto"/>
        <w:bottom w:val="none" w:sz="0" w:space="0" w:color="auto"/>
        <w:right w:val="none" w:sz="0" w:space="0" w:color="auto"/>
      </w:divBdr>
    </w:div>
    <w:div w:id="289484870">
      <w:bodyDiv w:val="1"/>
      <w:marLeft w:val="0"/>
      <w:marRight w:val="0"/>
      <w:marTop w:val="0"/>
      <w:marBottom w:val="0"/>
      <w:divBdr>
        <w:top w:val="none" w:sz="0" w:space="0" w:color="auto"/>
        <w:left w:val="none" w:sz="0" w:space="0" w:color="auto"/>
        <w:bottom w:val="none" w:sz="0" w:space="0" w:color="auto"/>
        <w:right w:val="none" w:sz="0" w:space="0" w:color="auto"/>
      </w:divBdr>
    </w:div>
    <w:div w:id="547185184">
      <w:bodyDiv w:val="1"/>
      <w:marLeft w:val="0"/>
      <w:marRight w:val="0"/>
      <w:marTop w:val="0"/>
      <w:marBottom w:val="0"/>
      <w:divBdr>
        <w:top w:val="none" w:sz="0" w:space="0" w:color="auto"/>
        <w:left w:val="none" w:sz="0" w:space="0" w:color="auto"/>
        <w:bottom w:val="none" w:sz="0" w:space="0" w:color="auto"/>
        <w:right w:val="none" w:sz="0" w:space="0" w:color="auto"/>
      </w:divBdr>
    </w:div>
    <w:div w:id="961305859">
      <w:bodyDiv w:val="1"/>
      <w:marLeft w:val="0"/>
      <w:marRight w:val="0"/>
      <w:marTop w:val="0"/>
      <w:marBottom w:val="0"/>
      <w:divBdr>
        <w:top w:val="none" w:sz="0" w:space="0" w:color="auto"/>
        <w:left w:val="none" w:sz="0" w:space="0" w:color="auto"/>
        <w:bottom w:val="none" w:sz="0" w:space="0" w:color="auto"/>
        <w:right w:val="none" w:sz="0" w:space="0" w:color="auto"/>
      </w:divBdr>
    </w:div>
    <w:div w:id="1230266362">
      <w:bodyDiv w:val="1"/>
      <w:marLeft w:val="0"/>
      <w:marRight w:val="0"/>
      <w:marTop w:val="0"/>
      <w:marBottom w:val="0"/>
      <w:divBdr>
        <w:top w:val="none" w:sz="0" w:space="0" w:color="auto"/>
        <w:left w:val="none" w:sz="0" w:space="0" w:color="auto"/>
        <w:bottom w:val="none" w:sz="0" w:space="0" w:color="auto"/>
        <w:right w:val="none" w:sz="0" w:space="0" w:color="auto"/>
      </w:divBdr>
    </w:div>
    <w:div w:id="1238202601">
      <w:bodyDiv w:val="1"/>
      <w:marLeft w:val="0"/>
      <w:marRight w:val="0"/>
      <w:marTop w:val="0"/>
      <w:marBottom w:val="0"/>
      <w:divBdr>
        <w:top w:val="none" w:sz="0" w:space="0" w:color="auto"/>
        <w:left w:val="none" w:sz="0" w:space="0" w:color="auto"/>
        <w:bottom w:val="none" w:sz="0" w:space="0" w:color="auto"/>
        <w:right w:val="none" w:sz="0" w:space="0" w:color="auto"/>
      </w:divBdr>
    </w:div>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1669669388">
      <w:bodyDiv w:val="1"/>
      <w:marLeft w:val="0"/>
      <w:marRight w:val="0"/>
      <w:marTop w:val="0"/>
      <w:marBottom w:val="0"/>
      <w:divBdr>
        <w:top w:val="none" w:sz="0" w:space="0" w:color="auto"/>
        <w:left w:val="none" w:sz="0" w:space="0" w:color="auto"/>
        <w:bottom w:val="none" w:sz="0" w:space="0" w:color="auto"/>
        <w:right w:val="none" w:sz="0" w:space="0" w:color="auto"/>
      </w:divBdr>
    </w:div>
    <w:div w:id="1965112009">
      <w:bodyDiv w:val="1"/>
      <w:marLeft w:val="0"/>
      <w:marRight w:val="0"/>
      <w:marTop w:val="0"/>
      <w:marBottom w:val="0"/>
      <w:divBdr>
        <w:top w:val="none" w:sz="0" w:space="0" w:color="auto"/>
        <w:left w:val="none" w:sz="0" w:space="0" w:color="auto"/>
        <w:bottom w:val="none" w:sz="0" w:space="0" w:color="auto"/>
        <w:right w:val="none" w:sz="0" w:space="0" w:color="auto"/>
      </w:divBdr>
    </w:div>
    <w:div w:id="2141531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main?base=LAW;n=10742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5365874C1C57FF69D14C99B9A0B7C9CA010DA13412BB0202BB6D37472D2399DEE7447761F46FF33B0776FD6B60061D9D8674D18EF018ECd6L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97733-BB13-4134-853D-20AC7B634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25</Pages>
  <Words>10579</Words>
  <Characters>60303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70741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Tarusova</cp:lastModifiedBy>
  <cp:revision>140</cp:revision>
  <cp:lastPrinted>2022-05-31T08:53:00Z</cp:lastPrinted>
  <dcterms:created xsi:type="dcterms:W3CDTF">2017-09-07T06:26:00Z</dcterms:created>
  <dcterms:modified xsi:type="dcterms:W3CDTF">2022-05-31T08:58:00Z</dcterms:modified>
</cp:coreProperties>
</file>