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2F" w:rsidRPr="00645A72" w:rsidRDefault="00B74D2F" w:rsidP="00B74D2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912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D2F" w:rsidRPr="00645A72" w:rsidRDefault="00B74D2F" w:rsidP="00B74D2F">
      <w:pPr>
        <w:rPr>
          <w:sz w:val="28"/>
          <w:szCs w:val="28"/>
        </w:rPr>
      </w:pPr>
    </w:p>
    <w:p w:rsidR="00B74D2F" w:rsidRPr="00B74D2F" w:rsidRDefault="00B74D2F" w:rsidP="00B74D2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B74D2F">
        <w:rPr>
          <w:rFonts w:ascii="Times New Roman" w:hAnsi="Times New Roman" w:cs="Times New Roman"/>
          <w:spacing w:val="-6"/>
          <w:sz w:val="28"/>
          <w:szCs w:val="28"/>
        </w:rPr>
        <w:t>МУНИЦИПАЛЬНОЕ ОБРАЗОВАНИЕ</w:t>
      </w:r>
      <w:r w:rsidRPr="00B74D2F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B74D2F">
        <w:rPr>
          <w:rFonts w:ascii="Times New Roman" w:hAnsi="Times New Roman" w:cs="Times New Roman"/>
          <w:b/>
          <w:bCs/>
          <w:spacing w:val="-8"/>
          <w:sz w:val="28"/>
          <w:szCs w:val="28"/>
        </w:rPr>
        <w:t>«СЯСЬСТРОЙСКОЕ ГОРОДСКОЕ ПОСЕЛЕНИЕ»</w:t>
      </w:r>
    </w:p>
    <w:p w:rsidR="00B74D2F" w:rsidRPr="00B74D2F" w:rsidRDefault="00B74D2F" w:rsidP="00B74D2F">
      <w:pPr>
        <w:shd w:val="clear" w:color="auto" w:fill="FFFFFF"/>
        <w:jc w:val="center"/>
        <w:rPr>
          <w:rFonts w:ascii="Times New Roman" w:hAnsi="Times New Roman" w:cs="Times New Roman"/>
        </w:rPr>
      </w:pPr>
      <w:r w:rsidRPr="00B74D2F">
        <w:rPr>
          <w:rFonts w:ascii="Times New Roman" w:hAnsi="Times New Roman" w:cs="Times New Roman"/>
          <w:spacing w:val="-8"/>
        </w:rPr>
        <w:t>ВОЛХОВСКОГО МУНИЦИПАЛЬНОГО РАЙОНА</w:t>
      </w:r>
      <w:r w:rsidRPr="00B74D2F">
        <w:rPr>
          <w:rFonts w:ascii="Times New Roman" w:hAnsi="Times New Roman" w:cs="Times New Roman"/>
          <w:spacing w:val="-8"/>
        </w:rPr>
        <w:br/>
      </w:r>
      <w:r w:rsidRPr="00B74D2F">
        <w:rPr>
          <w:rFonts w:ascii="Times New Roman" w:hAnsi="Times New Roman" w:cs="Times New Roman"/>
          <w:spacing w:val="-6"/>
        </w:rPr>
        <w:t>ЛЕНИНГРАДСКОЙ ОБЛАСТИ</w:t>
      </w:r>
    </w:p>
    <w:p w:rsidR="00B74D2F" w:rsidRPr="00B74D2F" w:rsidRDefault="00B74D2F" w:rsidP="00B74D2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B74D2F" w:rsidRPr="00B74D2F" w:rsidRDefault="00B74D2F" w:rsidP="00B74D2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74D2F">
        <w:rPr>
          <w:rFonts w:ascii="Times New Roman" w:hAnsi="Times New Roman" w:cs="Times New Roman"/>
          <w:b/>
          <w:bCs/>
          <w:spacing w:val="-4"/>
          <w:sz w:val="28"/>
          <w:szCs w:val="28"/>
        </w:rPr>
        <w:t>СОВЕТ ДЕПУТАТОВ</w:t>
      </w:r>
      <w:r w:rsidRPr="00B74D2F">
        <w:rPr>
          <w:rFonts w:ascii="Times New Roman" w:hAnsi="Times New Roman" w:cs="Times New Roman"/>
          <w:b/>
          <w:bCs/>
          <w:spacing w:val="-4"/>
          <w:sz w:val="28"/>
          <w:szCs w:val="28"/>
        </w:rPr>
        <w:br/>
        <w:t>(</w:t>
      </w:r>
      <w:r w:rsidR="00704D8F">
        <w:rPr>
          <w:rFonts w:ascii="Times New Roman" w:hAnsi="Times New Roman" w:cs="Times New Roman"/>
          <w:b/>
          <w:bCs/>
          <w:spacing w:val="-4"/>
          <w:sz w:val="28"/>
          <w:szCs w:val="28"/>
        </w:rPr>
        <w:t>четвертый</w:t>
      </w:r>
      <w:r w:rsidRPr="00B74D2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созыв)</w:t>
      </w:r>
    </w:p>
    <w:p w:rsidR="00D05376" w:rsidRDefault="00D05376" w:rsidP="00B74D2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B74D2F" w:rsidRPr="00B74D2F" w:rsidRDefault="00B74D2F" w:rsidP="00B74D2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B74D2F">
        <w:rPr>
          <w:rFonts w:ascii="Times New Roman" w:hAnsi="Times New Roman" w:cs="Times New Roman"/>
          <w:b/>
          <w:bCs/>
          <w:spacing w:val="-8"/>
          <w:sz w:val="28"/>
          <w:szCs w:val="28"/>
        </w:rPr>
        <w:t>РЕШЕНИЕ</w:t>
      </w:r>
    </w:p>
    <w:p w:rsidR="00B74D2F" w:rsidRPr="00B74D2F" w:rsidRDefault="00B74D2F" w:rsidP="00B74D2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B74D2F" w:rsidRPr="00B74D2F" w:rsidRDefault="00B74D2F" w:rsidP="00B74D2F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D2F">
        <w:rPr>
          <w:rFonts w:ascii="Times New Roman" w:hAnsi="Times New Roman" w:cs="Times New Roman"/>
          <w:sz w:val="28"/>
          <w:szCs w:val="28"/>
        </w:rPr>
        <w:t xml:space="preserve">от  </w:t>
      </w:r>
      <w:r w:rsidR="00630363">
        <w:rPr>
          <w:rFonts w:ascii="Times New Roman" w:hAnsi="Times New Roman" w:cs="Times New Roman"/>
          <w:sz w:val="28"/>
          <w:szCs w:val="28"/>
        </w:rPr>
        <w:t xml:space="preserve">24 </w:t>
      </w:r>
      <w:r w:rsidR="00206D3B">
        <w:rPr>
          <w:rFonts w:ascii="Times New Roman" w:hAnsi="Times New Roman" w:cs="Times New Roman"/>
          <w:sz w:val="28"/>
          <w:szCs w:val="28"/>
        </w:rPr>
        <w:t>но</w:t>
      </w:r>
      <w:r w:rsidR="00704D8F">
        <w:rPr>
          <w:rFonts w:ascii="Times New Roman" w:hAnsi="Times New Roman" w:cs="Times New Roman"/>
          <w:sz w:val="28"/>
          <w:szCs w:val="28"/>
        </w:rPr>
        <w:t>ября</w:t>
      </w:r>
      <w:r w:rsidRPr="00B74D2F">
        <w:rPr>
          <w:rFonts w:ascii="Times New Roman" w:hAnsi="Times New Roman" w:cs="Times New Roman"/>
          <w:sz w:val="28"/>
          <w:szCs w:val="28"/>
        </w:rPr>
        <w:t xml:space="preserve"> 20</w:t>
      </w:r>
      <w:r w:rsidR="00715074">
        <w:rPr>
          <w:rFonts w:ascii="Times New Roman" w:hAnsi="Times New Roman" w:cs="Times New Roman"/>
          <w:sz w:val="28"/>
          <w:szCs w:val="28"/>
        </w:rPr>
        <w:t>2</w:t>
      </w:r>
      <w:r w:rsidR="004B16F3">
        <w:rPr>
          <w:rFonts w:ascii="Times New Roman" w:hAnsi="Times New Roman" w:cs="Times New Roman"/>
          <w:sz w:val="28"/>
          <w:szCs w:val="28"/>
        </w:rPr>
        <w:t>1</w:t>
      </w:r>
      <w:r w:rsidRPr="00B74D2F">
        <w:rPr>
          <w:rFonts w:ascii="Times New Roman" w:hAnsi="Times New Roman" w:cs="Times New Roman"/>
          <w:sz w:val="28"/>
          <w:szCs w:val="28"/>
        </w:rPr>
        <w:t xml:space="preserve"> г.                        </w:t>
      </w:r>
      <w:r w:rsidR="00EF67B3">
        <w:rPr>
          <w:rFonts w:ascii="Times New Roman" w:hAnsi="Times New Roman" w:cs="Times New Roman"/>
          <w:sz w:val="28"/>
          <w:szCs w:val="28"/>
        </w:rPr>
        <w:t xml:space="preserve">    </w:t>
      </w:r>
      <w:r w:rsidR="004327D0">
        <w:rPr>
          <w:rFonts w:ascii="Times New Roman" w:hAnsi="Times New Roman" w:cs="Times New Roman"/>
          <w:sz w:val="28"/>
          <w:szCs w:val="28"/>
        </w:rPr>
        <w:t xml:space="preserve">   </w:t>
      </w:r>
      <w:r w:rsidRPr="00B74D2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327D0">
        <w:rPr>
          <w:rFonts w:ascii="Times New Roman" w:hAnsi="Times New Roman" w:cs="Times New Roman"/>
          <w:sz w:val="28"/>
          <w:szCs w:val="28"/>
        </w:rPr>
        <w:t xml:space="preserve">     </w:t>
      </w:r>
      <w:r w:rsidRPr="00B74D2F">
        <w:rPr>
          <w:rFonts w:ascii="Times New Roman" w:hAnsi="Times New Roman" w:cs="Times New Roman"/>
          <w:sz w:val="28"/>
          <w:szCs w:val="28"/>
        </w:rPr>
        <w:t xml:space="preserve">                               № </w:t>
      </w:r>
      <w:r w:rsidR="00D05376">
        <w:rPr>
          <w:rFonts w:ascii="Times New Roman" w:hAnsi="Times New Roman" w:cs="Times New Roman"/>
          <w:sz w:val="28"/>
          <w:szCs w:val="28"/>
        </w:rPr>
        <w:t>162</w:t>
      </w:r>
    </w:p>
    <w:p w:rsidR="00D33D0C" w:rsidRPr="00483EC6" w:rsidRDefault="00D33D0C" w:rsidP="00D33D0C">
      <w:pPr>
        <w:tabs>
          <w:tab w:val="left" w:pos="8329"/>
        </w:tabs>
        <w:ind w:right="40"/>
        <w:rPr>
          <w:b/>
          <w:bCs/>
          <w:color w:val="000000" w:themeColor="text1"/>
          <w:sz w:val="28"/>
          <w:szCs w:val="28"/>
        </w:rPr>
      </w:pPr>
      <w:r w:rsidRPr="00483EC6">
        <w:rPr>
          <w:rStyle w:val="50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E031D2" w:rsidRDefault="001F53CD" w:rsidP="00A5266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платы за муниципальную услугу</w:t>
      </w:r>
      <w:r w:rsidR="00E031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31D2" w:rsidRDefault="00E031D2" w:rsidP="00A5266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E031D2" w:rsidRDefault="00E031D2" w:rsidP="00A5266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«Сясьстройское городское поселение» Волховского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31D2" w:rsidRDefault="00E031D2" w:rsidP="00A5266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Ленинградской области </w:t>
      </w:r>
      <w:r w:rsidR="001F53CD">
        <w:rPr>
          <w:rFonts w:ascii="Times New Roman" w:hAnsi="Times New Roman" w:cs="Times New Roman"/>
          <w:b/>
          <w:sz w:val="28"/>
          <w:szCs w:val="28"/>
        </w:rPr>
        <w:t xml:space="preserve">по предоставлению торгового места </w:t>
      </w:r>
    </w:p>
    <w:p w:rsidR="00A804FF" w:rsidRDefault="001F53CD" w:rsidP="00A5266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универсальной ярмарке</w:t>
      </w:r>
      <w:r w:rsidR="00E031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мелкорозничной торговли</w:t>
      </w:r>
      <w:r w:rsidR="00E031D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04D8F">
        <w:rPr>
          <w:rFonts w:ascii="Times New Roman" w:hAnsi="Times New Roman" w:cs="Times New Roman"/>
          <w:b/>
          <w:sz w:val="28"/>
          <w:szCs w:val="28"/>
        </w:rPr>
        <w:t>2</w:t>
      </w:r>
      <w:r w:rsidR="004B16F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A5266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C5AEF" w:rsidRPr="00C64AEB" w:rsidRDefault="003C5AEF" w:rsidP="00F060D9">
      <w:pPr>
        <w:widowControl/>
        <w:ind w:left="720" w:firstLine="6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AEF" w:rsidRPr="003C5AEF" w:rsidRDefault="00F060D9" w:rsidP="003C5A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C5AEF" w:rsidRPr="003C5AE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2361B">
        <w:rPr>
          <w:rFonts w:ascii="Times New Roman" w:hAnsi="Times New Roman" w:cs="Times New Roman"/>
          <w:sz w:val="28"/>
          <w:szCs w:val="28"/>
        </w:rPr>
        <w:t>с Федеральными законами от 06.10.2003 № 131-ФЗ «Об общих принципах организации местного самоуправления в Российской Фед</w:t>
      </w:r>
      <w:r w:rsidR="00C2361B">
        <w:rPr>
          <w:rFonts w:ascii="Times New Roman" w:hAnsi="Times New Roman" w:cs="Times New Roman"/>
          <w:sz w:val="28"/>
          <w:szCs w:val="28"/>
        </w:rPr>
        <w:t>е</w:t>
      </w:r>
      <w:r w:rsidR="004327D0">
        <w:rPr>
          <w:rFonts w:ascii="Times New Roman" w:hAnsi="Times New Roman" w:cs="Times New Roman"/>
          <w:sz w:val="28"/>
          <w:szCs w:val="28"/>
        </w:rPr>
        <w:t>рации», от 26.12.2008</w:t>
      </w:r>
      <w:r w:rsidR="00C2361B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</w:t>
      </w:r>
      <w:r w:rsidR="00C2361B">
        <w:rPr>
          <w:rFonts w:ascii="Times New Roman" w:hAnsi="Times New Roman" w:cs="Times New Roman"/>
          <w:sz w:val="28"/>
          <w:szCs w:val="28"/>
        </w:rPr>
        <w:t>у</w:t>
      </w:r>
      <w:r w:rsidR="00C2361B">
        <w:rPr>
          <w:rFonts w:ascii="Times New Roman" w:hAnsi="Times New Roman" w:cs="Times New Roman"/>
          <w:sz w:val="28"/>
          <w:szCs w:val="28"/>
        </w:rPr>
        <w:t>альных предпринимателей при осуществлении государственного контроля (надзора) и муниципального контроля, от 28.12.2009 № 381-ФЗ «Об основах г</w:t>
      </w:r>
      <w:r w:rsidR="00C2361B">
        <w:rPr>
          <w:rFonts w:ascii="Times New Roman" w:hAnsi="Times New Roman" w:cs="Times New Roman"/>
          <w:sz w:val="28"/>
          <w:szCs w:val="28"/>
        </w:rPr>
        <w:t>о</w:t>
      </w:r>
      <w:r w:rsidR="00C2361B">
        <w:rPr>
          <w:rFonts w:ascii="Times New Roman" w:hAnsi="Times New Roman" w:cs="Times New Roman"/>
          <w:sz w:val="28"/>
          <w:szCs w:val="28"/>
        </w:rPr>
        <w:t>сударственного регулирования торговой деятельности в Российской Федер</w:t>
      </w:r>
      <w:r w:rsidR="00C2361B">
        <w:rPr>
          <w:rFonts w:ascii="Times New Roman" w:hAnsi="Times New Roman" w:cs="Times New Roman"/>
          <w:sz w:val="28"/>
          <w:szCs w:val="28"/>
        </w:rPr>
        <w:t>а</w:t>
      </w:r>
      <w:r w:rsidR="00C2361B">
        <w:rPr>
          <w:rFonts w:ascii="Times New Roman" w:hAnsi="Times New Roman" w:cs="Times New Roman"/>
          <w:sz w:val="28"/>
          <w:szCs w:val="28"/>
        </w:rPr>
        <w:t xml:space="preserve">ции», п. 10 ст. 5, пп. 2.6 п. 2 ст. 35 </w:t>
      </w:r>
      <w:r w:rsidR="003C5AEF" w:rsidRPr="003C5AEF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4327D0">
        <w:rPr>
          <w:rFonts w:ascii="Times New Roman" w:hAnsi="Times New Roman" w:cs="Times New Roman"/>
          <w:sz w:val="28"/>
          <w:szCs w:val="28"/>
        </w:rPr>
        <w:t>МО</w:t>
      </w:r>
      <w:r w:rsidR="003C5AEF" w:rsidRPr="003C5AEF">
        <w:rPr>
          <w:rFonts w:ascii="Times New Roman" w:hAnsi="Times New Roman" w:cs="Times New Roman"/>
          <w:sz w:val="28"/>
          <w:szCs w:val="28"/>
        </w:rPr>
        <w:t xml:space="preserve"> </w:t>
      </w:r>
      <w:r w:rsidR="004327D0">
        <w:rPr>
          <w:rFonts w:ascii="Times New Roman" w:hAnsi="Times New Roman" w:cs="Times New Roman"/>
          <w:sz w:val="28"/>
          <w:szCs w:val="28"/>
        </w:rPr>
        <w:t>«</w:t>
      </w:r>
      <w:r w:rsidR="003C5AEF" w:rsidRPr="003C5AEF">
        <w:rPr>
          <w:rFonts w:ascii="Times New Roman" w:hAnsi="Times New Roman" w:cs="Times New Roman"/>
          <w:sz w:val="28"/>
          <w:szCs w:val="28"/>
        </w:rPr>
        <w:t>Сясьст</w:t>
      </w:r>
      <w:r w:rsidR="003C5AEF" w:rsidRPr="003C5AEF">
        <w:rPr>
          <w:rFonts w:ascii="Times New Roman" w:hAnsi="Times New Roman" w:cs="Times New Roman"/>
          <w:sz w:val="28"/>
          <w:szCs w:val="28"/>
        </w:rPr>
        <w:softHyphen/>
        <w:t>ройское городское пос</w:t>
      </w:r>
      <w:r w:rsidR="003C5AEF" w:rsidRPr="003C5AEF">
        <w:rPr>
          <w:rFonts w:ascii="Times New Roman" w:hAnsi="Times New Roman" w:cs="Times New Roman"/>
          <w:sz w:val="28"/>
          <w:szCs w:val="28"/>
        </w:rPr>
        <w:t>е</w:t>
      </w:r>
      <w:r w:rsidR="003C5AEF" w:rsidRPr="003C5AEF">
        <w:rPr>
          <w:rFonts w:ascii="Times New Roman" w:hAnsi="Times New Roman" w:cs="Times New Roman"/>
          <w:sz w:val="28"/>
          <w:szCs w:val="28"/>
        </w:rPr>
        <w:t>ление</w:t>
      </w:r>
      <w:r w:rsidR="004327D0">
        <w:rPr>
          <w:rFonts w:ascii="Times New Roman" w:hAnsi="Times New Roman" w:cs="Times New Roman"/>
          <w:sz w:val="28"/>
          <w:szCs w:val="28"/>
        </w:rPr>
        <w:t>»</w:t>
      </w:r>
      <w:r w:rsidR="003C5AEF" w:rsidRPr="003C5AEF">
        <w:rPr>
          <w:rFonts w:ascii="Times New Roman" w:hAnsi="Times New Roman" w:cs="Times New Roman"/>
          <w:sz w:val="28"/>
          <w:szCs w:val="28"/>
        </w:rPr>
        <w:t>, Совет депутатов</w:t>
      </w:r>
    </w:p>
    <w:p w:rsidR="00D33D0C" w:rsidRPr="00C64AEB" w:rsidRDefault="00D33D0C" w:rsidP="00F060D9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D33D0C" w:rsidRDefault="002F7AE6" w:rsidP="00D33D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D33D0C" w:rsidRPr="00C64AEB">
        <w:rPr>
          <w:rFonts w:ascii="Times New Roman" w:hAnsi="Times New Roman" w:cs="Times New Roman"/>
          <w:sz w:val="28"/>
          <w:szCs w:val="28"/>
        </w:rPr>
        <w:t>:</w:t>
      </w:r>
    </w:p>
    <w:p w:rsidR="00233FD6" w:rsidRDefault="00233FD6" w:rsidP="00D33D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D8F" w:rsidRDefault="00CE1BB7" w:rsidP="00704D8F">
      <w:pPr>
        <w:pStyle w:val="a7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D8F">
        <w:rPr>
          <w:rFonts w:ascii="Times New Roman" w:hAnsi="Times New Roman" w:cs="Times New Roman"/>
          <w:sz w:val="28"/>
          <w:szCs w:val="28"/>
        </w:rPr>
        <w:t xml:space="preserve">Утвердить плату за муниципальную услугу </w:t>
      </w:r>
      <w:r w:rsidR="006D1C34" w:rsidRPr="00704D8F">
        <w:rPr>
          <w:rFonts w:ascii="Times New Roman" w:hAnsi="Times New Roman" w:cs="Times New Roman"/>
          <w:sz w:val="28"/>
          <w:szCs w:val="28"/>
        </w:rPr>
        <w:t>администрации муниц</w:t>
      </w:r>
      <w:r w:rsidR="006D1C34" w:rsidRPr="00704D8F">
        <w:rPr>
          <w:rFonts w:ascii="Times New Roman" w:hAnsi="Times New Roman" w:cs="Times New Roman"/>
          <w:sz w:val="28"/>
          <w:szCs w:val="28"/>
        </w:rPr>
        <w:t>и</w:t>
      </w:r>
      <w:r w:rsidR="006D1C34" w:rsidRPr="00704D8F">
        <w:rPr>
          <w:rFonts w:ascii="Times New Roman" w:hAnsi="Times New Roman" w:cs="Times New Roman"/>
          <w:sz w:val="28"/>
          <w:szCs w:val="28"/>
        </w:rPr>
        <w:t>пального образования «Сясьстройское городское поселение» Волховского м</w:t>
      </w:r>
      <w:r w:rsidR="006D1C34" w:rsidRPr="00704D8F">
        <w:rPr>
          <w:rFonts w:ascii="Times New Roman" w:hAnsi="Times New Roman" w:cs="Times New Roman"/>
          <w:sz w:val="28"/>
          <w:szCs w:val="28"/>
        </w:rPr>
        <w:t>у</w:t>
      </w:r>
      <w:r w:rsidR="006D1C34" w:rsidRPr="00704D8F">
        <w:rPr>
          <w:rFonts w:ascii="Times New Roman" w:hAnsi="Times New Roman" w:cs="Times New Roman"/>
          <w:sz w:val="28"/>
          <w:szCs w:val="28"/>
        </w:rPr>
        <w:t xml:space="preserve">ниципального района Ленинградской области </w:t>
      </w:r>
      <w:r w:rsidRPr="00704D8F">
        <w:rPr>
          <w:rFonts w:ascii="Times New Roman" w:hAnsi="Times New Roman" w:cs="Times New Roman"/>
          <w:sz w:val="28"/>
          <w:szCs w:val="28"/>
        </w:rPr>
        <w:t xml:space="preserve">по предоставлению торгового места на универсальной ярмарке мелкорозничной торговли </w:t>
      </w:r>
      <w:r w:rsidR="006D1C34" w:rsidRPr="00704D8F">
        <w:rPr>
          <w:rFonts w:ascii="Times New Roman" w:hAnsi="Times New Roman" w:cs="Times New Roman"/>
          <w:sz w:val="28"/>
          <w:szCs w:val="28"/>
        </w:rPr>
        <w:t>на</w:t>
      </w:r>
      <w:r w:rsidRPr="00704D8F">
        <w:rPr>
          <w:rFonts w:ascii="Times New Roman" w:hAnsi="Times New Roman" w:cs="Times New Roman"/>
          <w:sz w:val="28"/>
          <w:szCs w:val="28"/>
        </w:rPr>
        <w:t xml:space="preserve"> 20</w:t>
      </w:r>
      <w:r w:rsidR="00704D8F">
        <w:rPr>
          <w:rFonts w:ascii="Times New Roman" w:hAnsi="Times New Roman" w:cs="Times New Roman"/>
          <w:sz w:val="28"/>
          <w:szCs w:val="28"/>
        </w:rPr>
        <w:t>2</w:t>
      </w:r>
      <w:r w:rsidR="004B16F3">
        <w:rPr>
          <w:rFonts w:ascii="Times New Roman" w:hAnsi="Times New Roman" w:cs="Times New Roman"/>
          <w:sz w:val="28"/>
          <w:szCs w:val="28"/>
        </w:rPr>
        <w:t>2</w:t>
      </w:r>
      <w:r w:rsidRPr="00704D8F">
        <w:rPr>
          <w:rFonts w:ascii="Times New Roman" w:hAnsi="Times New Roman" w:cs="Times New Roman"/>
          <w:sz w:val="28"/>
          <w:szCs w:val="28"/>
        </w:rPr>
        <w:t xml:space="preserve"> год (пр</w:t>
      </w:r>
      <w:r w:rsidRPr="00704D8F">
        <w:rPr>
          <w:rFonts w:ascii="Times New Roman" w:hAnsi="Times New Roman" w:cs="Times New Roman"/>
          <w:sz w:val="28"/>
          <w:szCs w:val="28"/>
        </w:rPr>
        <w:t>и</w:t>
      </w:r>
      <w:r w:rsidRPr="00704D8F">
        <w:rPr>
          <w:rFonts w:ascii="Times New Roman" w:hAnsi="Times New Roman" w:cs="Times New Roman"/>
          <w:sz w:val="28"/>
          <w:szCs w:val="28"/>
        </w:rPr>
        <w:t>ложение № 1).</w:t>
      </w:r>
      <w:r w:rsidR="00704D8F" w:rsidRPr="00704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D8F" w:rsidRPr="00704D8F" w:rsidRDefault="00B14DA3" w:rsidP="00704D8F">
      <w:pPr>
        <w:pStyle w:val="a7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D8F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 муниципальн</w:t>
      </w:r>
      <w:r w:rsidRPr="00704D8F">
        <w:rPr>
          <w:rFonts w:ascii="Times New Roman" w:hAnsi="Times New Roman" w:cs="Times New Roman"/>
          <w:sz w:val="28"/>
          <w:szCs w:val="28"/>
        </w:rPr>
        <w:t>о</w:t>
      </w:r>
      <w:r w:rsidRPr="00704D8F">
        <w:rPr>
          <w:rFonts w:ascii="Times New Roman" w:hAnsi="Times New Roman" w:cs="Times New Roman"/>
          <w:sz w:val="28"/>
          <w:szCs w:val="28"/>
        </w:rPr>
        <w:t>го образования «Сясьстройское городское поселение» Волховского муниц</w:t>
      </w:r>
      <w:r w:rsidRPr="00704D8F">
        <w:rPr>
          <w:rFonts w:ascii="Times New Roman" w:hAnsi="Times New Roman" w:cs="Times New Roman"/>
          <w:sz w:val="28"/>
          <w:szCs w:val="28"/>
        </w:rPr>
        <w:t>и</w:t>
      </w:r>
      <w:r w:rsidRPr="00704D8F">
        <w:rPr>
          <w:rFonts w:ascii="Times New Roman" w:hAnsi="Times New Roman" w:cs="Times New Roman"/>
          <w:sz w:val="28"/>
          <w:szCs w:val="28"/>
        </w:rPr>
        <w:t xml:space="preserve">пального района Ленинградской области от </w:t>
      </w:r>
      <w:r w:rsidR="00715074">
        <w:rPr>
          <w:rFonts w:ascii="Times New Roman" w:hAnsi="Times New Roman" w:cs="Times New Roman"/>
          <w:sz w:val="28"/>
          <w:szCs w:val="28"/>
        </w:rPr>
        <w:t>2</w:t>
      </w:r>
      <w:r w:rsidR="004B16F3">
        <w:rPr>
          <w:rFonts w:ascii="Times New Roman" w:hAnsi="Times New Roman" w:cs="Times New Roman"/>
          <w:sz w:val="28"/>
          <w:szCs w:val="28"/>
        </w:rPr>
        <w:t>6</w:t>
      </w:r>
      <w:r w:rsidR="00704D8F" w:rsidRPr="00704D8F">
        <w:rPr>
          <w:rFonts w:ascii="Times New Roman" w:hAnsi="Times New Roman" w:cs="Times New Roman"/>
          <w:sz w:val="28"/>
          <w:szCs w:val="28"/>
        </w:rPr>
        <w:t>.</w:t>
      </w:r>
      <w:r w:rsidR="00715074">
        <w:rPr>
          <w:rFonts w:ascii="Times New Roman" w:hAnsi="Times New Roman" w:cs="Times New Roman"/>
          <w:sz w:val="28"/>
          <w:szCs w:val="28"/>
        </w:rPr>
        <w:t>11</w:t>
      </w:r>
      <w:r w:rsidR="00704D8F" w:rsidRPr="00704D8F">
        <w:rPr>
          <w:rFonts w:ascii="Times New Roman" w:hAnsi="Times New Roman" w:cs="Times New Roman"/>
          <w:sz w:val="28"/>
          <w:szCs w:val="28"/>
        </w:rPr>
        <w:t>.20</w:t>
      </w:r>
      <w:r w:rsidR="004B16F3">
        <w:rPr>
          <w:rFonts w:ascii="Times New Roman" w:hAnsi="Times New Roman" w:cs="Times New Roman"/>
          <w:sz w:val="28"/>
          <w:szCs w:val="28"/>
        </w:rPr>
        <w:t>20</w:t>
      </w:r>
      <w:r w:rsidRPr="00704D8F">
        <w:rPr>
          <w:rFonts w:ascii="Times New Roman" w:hAnsi="Times New Roman" w:cs="Times New Roman"/>
          <w:sz w:val="28"/>
          <w:szCs w:val="28"/>
        </w:rPr>
        <w:t xml:space="preserve"> № </w:t>
      </w:r>
      <w:r w:rsidR="004B16F3">
        <w:rPr>
          <w:rFonts w:ascii="Times New Roman" w:hAnsi="Times New Roman" w:cs="Times New Roman"/>
          <w:sz w:val="28"/>
          <w:szCs w:val="28"/>
        </w:rPr>
        <w:t>87</w:t>
      </w:r>
      <w:r w:rsidR="00CF6EA4" w:rsidRPr="00704D8F">
        <w:rPr>
          <w:rFonts w:ascii="Times New Roman" w:hAnsi="Times New Roman" w:cs="Times New Roman"/>
          <w:sz w:val="28"/>
          <w:szCs w:val="28"/>
        </w:rPr>
        <w:t xml:space="preserve"> </w:t>
      </w:r>
      <w:r w:rsidR="00704D8F" w:rsidRPr="00704D8F">
        <w:rPr>
          <w:rFonts w:ascii="Times New Roman" w:hAnsi="Times New Roman" w:cs="Times New Roman"/>
          <w:sz w:val="28"/>
          <w:szCs w:val="28"/>
        </w:rPr>
        <w:t>"Об утверждении платы за муниципальную услугу администрации муниципального образования «</w:t>
      </w:r>
      <w:proofErr w:type="spellStart"/>
      <w:r w:rsidR="00704D8F" w:rsidRPr="00704D8F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="00704D8F" w:rsidRPr="00704D8F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704D8F" w:rsidRPr="00704D8F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704D8F" w:rsidRPr="00704D8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по предоставлению торгового места на универсальной ярмарке мелкорозничной торговли на 20</w:t>
      </w:r>
      <w:r w:rsidR="00715074">
        <w:rPr>
          <w:rFonts w:ascii="Times New Roman" w:hAnsi="Times New Roman" w:cs="Times New Roman"/>
          <w:sz w:val="28"/>
          <w:szCs w:val="28"/>
        </w:rPr>
        <w:t>2</w:t>
      </w:r>
      <w:r w:rsidR="004B16F3">
        <w:rPr>
          <w:rFonts w:ascii="Times New Roman" w:hAnsi="Times New Roman" w:cs="Times New Roman"/>
          <w:sz w:val="28"/>
          <w:szCs w:val="28"/>
        </w:rPr>
        <w:t>1</w:t>
      </w:r>
      <w:r w:rsidR="00704D8F" w:rsidRPr="00704D8F">
        <w:rPr>
          <w:rFonts w:ascii="Times New Roman" w:hAnsi="Times New Roman" w:cs="Times New Roman"/>
          <w:sz w:val="28"/>
          <w:szCs w:val="28"/>
        </w:rPr>
        <w:t xml:space="preserve"> год"</w:t>
      </w:r>
      <w:r w:rsidR="00704D8F">
        <w:rPr>
          <w:rFonts w:ascii="Times New Roman" w:hAnsi="Times New Roman" w:cs="Times New Roman"/>
          <w:sz w:val="28"/>
          <w:szCs w:val="28"/>
        </w:rPr>
        <w:t>.</w:t>
      </w:r>
    </w:p>
    <w:p w:rsidR="00D95A88" w:rsidRPr="00FE569B" w:rsidRDefault="00715074" w:rsidP="00D95A88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569B" w:rsidRPr="00FE569B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</w:t>
      </w:r>
      <w:r w:rsidR="00FE569B" w:rsidRPr="00FE569B">
        <w:rPr>
          <w:rFonts w:ascii="Times New Roman" w:hAnsi="Times New Roman" w:cs="Times New Roman"/>
          <w:sz w:val="28"/>
          <w:szCs w:val="28"/>
        </w:rPr>
        <w:t>и</w:t>
      </w:r>
      <w:r w:rsidR="00FE569B" w:rsidRPr="00FE569B">
        <w:rPr>
          <w:rFonts w:ascii="Times New Roman" w:hAnsi="Times New Roman" w:cs="Times New Roman"/>
          <w:sz w:val="28"/>
          <w:szCs w:val="28"/>
        </w:rPr>
        <w:t>кования</w:t>
      </w:r>
      <w:r>
        <w:rPr>
          <w:rFonts w:ascii="Times New Roman" w:hAnsi="Times New Roman" w:cs="Times New Roman"/>
          <w:sz w:val="28"/>
          <w:szCs w:val="28"/>
        </w:rPr>
        <w:t>, подлежит р</w:t>
      </w:r>
      <w:r w:rsidRPr="00FE569B">
        <w:rPr>
          <w:rFonts w:ascii="Times New Roman" w:hAnsi="Times New Roman" w:cs="Times New Roman"/>
          <w:sz w:val="28"/>
          <w:szCs w:val="28"/>
        </w:rPr>
        <w:t>азме</w:t>
      </w:r>
      <w:r>
        <w:rPr>
          <w:rFonts w:ascii="Times New Roman" w:hAnsi="Times New Roman" w:cs="Times New Roman"/>
          <w:sz w:val="28"/>
          <w:szCs w:val="28"/>
        </w:rPr>
        <w:t>щению на</w:t>
      </w:r>
      <w:r w:rsidRPr="00FE569B">
        <w:rPr>
          <w:rFonts w:ascii="Times New Roman" w:hAnsi="Times New Roman" w:cs="Times New Roman"/>
          <w:sz w:val="28"/>
          <w:szCs w:val="28"/>
        </w:rPr>
        <w:t xml:space="preserve"> сайте администрации МО «Сясьстройское </w:t>
      </w:r>
      <w:r w:rsidRPr="00FE569B">
        <w:rPr>
          <w:rFonts w:ascii="Times New Roman" w:hAnsi="Times New Roman" w:cs="Times New Roman"/>
          <w:sz w:val="28"/>
          <w:szCs w:val="28"/>
        </w:rPr>
        <w:lastRenderedPageBreak/>
        <w:t>городское поселение»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95A88">
        <w:rPr>
          <w:rFonts w:ascii="Times New Roman" w:hAnsi="Times New Roman" w:cs="Times New Roman"/>
          <w:sz w:val="28"/>
          <w:szCs w:val="28"/>
        </w:rPr>
        <w:t>распространяется на правоотнош</w:t>
      </w:r>
      <w:r w:rsidR="00D95A88">
        <w:rPr>
          <w:rFonts w:ascii="Times New Roman" w:hAnsi="Times New Roman" w:cs="Times New Roman"/>
          <w:sz w:val="28"/>
          <w:szCs w:val="28"/>
        </w:rPr>
        <w:t>е</w:t>
      </w:r>
      <w:r w:rsidR="00D95A88">
        <w:rPr>
          <w:rFonts w:ascii="Times New Roman" w:hAnsi="Times New Roman" w:cs="Times New Roman"/>
          <w:sz w:val="28"/>
          <w:szCs w:val="28"/>
        </w:rPr>
        <w:t>ния, возникшие с 01.01.20</w:t>
      </w:r>
      <w:r w:rsidR="00704D8F">
        <w:rPr>
          <w:rFonts w:ascii="Times New Roman" w:hAnsi="Times New Roman" w:cs="Times New Roman"/>
          <w:sz w:val="28"/>
          <w:szCs w:val="28"/>
        </w:rPr>
        <w:t>2</w:t>
      </w:r>
      <w:r w:rsidR="004B16F3">
        <w:rPr>
          <w:rFonts w:ascii="Times New Roman" w:hAnsi="Times New Roman" w:cs="Times New Roman"/>
          <w:sz w:val="28"/>
          <w:szCs w:val="28"/>
        </w:rPr>
        <w:t>2</w:t>
      </w:r>
      <w:r w:rsidR="00D95A8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95A88" w:rsidRPr="00FE569B">
        <w:rPr>
          <w:rFonts w:ascii="Times New Roman" w:hAnsi="Times New Roman" w:cs="Times New Roman"/>
          <w:sz w:val="28"/>
          <w:szCs w:val="28"/>
        </w:rPr>
        <w:t>.</w:t>
      </w:r>
    </w:p>
    <w:p w:rsidR="001D5BCE" w:rsidRDefault="00715074" w:rsidP="00B74D2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3F5C" w:rsidRPr="00FE56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3F5C" w:rsidRPr="00FE569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B51D7" w:rsidRPr="00FE569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B51D7" w:rsidRPr="00FE569B">
        <w:rPr>
          <w:rFonts w:ascii="Times New Roman" w:hAnsi="Times New Roman" w:cs="Times New Roman"/>
          <w:sz w:val="28"/>
          <w:szCs w:val="28"/>
        </w:rPr>
        <w:t xml:space="preserve"> </w:t>
      </w:r>
      <w:r w:rsidR="00E83F5C" w:rsidRPr="00FE569B">
        <w:rPr>
          <w:rFonts w:ascii="Times New Roman" w:hAnsi="Times New Roman" w:cs="Times New Roman"/>
          <w:sz w:val="28"/>
          <w:szCs w:val="28"/>
        </w:rPr>
        <w:t xml:space="preserve">исполнением   настоящего решения  </w:t>
      </w:r>
      <w:r w:rsidR="00DB51D7" w:rsidRPr="00FE569B">
        <w:rPr>
          <w:rFonts w:ascii="Times New Roman" w:hAnsi="Times New Roman" w:cs="Times New Roman"/>
          <w:sz w:val="28"/>
          <w:szCs w:val="28"/>
        </w:rPr>
        <w:t>возложить на пост</w:t>
      </w:r>
      <w:r w:rsidR="00DB51D7" w:rsidRPr="00FE569B">
        <w:rPr>
          <w:rFonts w:ascii="Times New Roman" w:hAnsi="Times New Roman" w:cs="Times New Roman"/>
          <w:sz w:val="28"/>
          <w:szCs w:val="28"/>
        </w:rPr>
        <w:t>о</w:t>
      </w:r>
      <w:r w:rsidR="00DB51D7">
        <w:rPr>
          <w:rFonts w:ascii="Times New Roman" w:hAnsi="Times New Roman" w:cs="Times New Roman"/>
          <w:sz w:val="28"/>
          <w:szCs w:val="28"/>
        </w:rPr>
        <w:t>янную депутатскую комиссию по жилищно-коммунальному хозяйству, пр</w:t>
      </w:r>
      <w:r w:rsidR="00DB51D7">
        <w:rPr>
          <w:rFonts w:ascii="Times New Roman" w:hAnsi="Times New Roman" w:cs="Times New Roman"/>
          <w:sz w:val="28"/>
          <w:szCs w:val="28"/>
        </w:rPr>
        <w:t>о</w:t>
      </w:r>
      <w:r w:rsidR="00DB51D7">
        <w:rPr>
          <w:rFonts w:ascii="Times New Roman" w:hAnsi="Times New Roman" w:cs="Times New Roman"/>
          <w:sz w:val="28"/>
          <w:szCs w:val="28"/>
        </w:rPr>
        <w:t>мышленности, торговле, транспорту, связи и экологии</w:t>
      </w:r>
      <w:r w:rsidR="00E83F5C">
        <w:rPr>
          <w:rFonts w:ascii="Times New Roman" w:hAnsi="Times New Roman" w:cs="Times New Roman"/>
          <w:sz w:val="28"/>
          <w:szCs w:val="28"/>
        </w:rPr>
        <w:t>.</w:t>
      </w:r>
    </w:p>
    <w:p w:rsidR="000A3FDC" w:rsidRDefault="000A3FDC" w:rsidP="000A3FDC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3FDC" w:rsidRDefault="000A3FDC" w:rsidP="000A3FDC">
      <w:pPr>
        <w:pStyle w:val="a7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D8F" w:rsidRPr="00704D8F" w:rsidRDefault="00704D8F" w:rsidP="00704D8F">
      <w:pPr>
        <w:autoSpaceDN w:val="0"/>
        <w:adjustRightInd w:val="0"/>
        <w:rPr>
          <w:rFonts w:ascii="Times New Roman CYR" w:hAnsi="Times New Roman CYR"/>
          <w:sz w:val="28"/>
          <w:szCs w:val="28"/>
        </w:rPr>
      </w:pPr>
      <w:r w:rsidRPr="00704D8F">
        <w:rPr>
          <w:rFonts w:ascii="Times New Roman CYR" w:hAnsi="Times New Roman CYR"/>
          <w:sz w:val="28"/>
          <w:szCs w:val="28"/>
        </w:rPr>
        <w:t xml:space="preserve">Глава муниципального образования </w:t>
      </w:r>
      <w:r w:rsidRPr="00704D8F">
        <w:rPr>
          <w:rFonts w:ascii="Times New Roman CYR" w:hAnsi="Times New Roman CYR"/>
          <w:sz w:val="28"/>
          <w:szCs w:val="28"/>
        </w:rPr>
        <w:br/>
        <w:t>"</w:t>
      </w:r>
      <w:proofErr w:type="spellStart"/>
      <w:r w:rsidRPr="00704D8F">
        <w:rPr>
          <w:rFonts w:ascii="Times New Roman CYR" w:hAnsi="Times New Roman CYR"/>
          <w:sz w:val="28"/>
          <w:szCs w:val="28"/>
        </w:rPr>
        <w:t>Сясьстройское</w:t>
      </w:r>
      <w:proofErr w:type="spellEnd"/>
      <w:r w:rsidRPr="00704D8F">
        <w:rPr>
          <w:rFonts w:ascii="Times New Roman CYR" w:hAnsi="Times New Roman CYR"/>
          <w:sz w:val="28"/>
          <w:szCs w:val="28"/>
        </w:rPr>
        <w:t xml:space="preserve"> городское поселение"</w:t>
      </w:r>
    </w:p>
    <w:p w:rsidR="00704D8F" w:rsidRPr="00704D8F" w:rsidRDefault="00704D8F" w:rsidP="00704D8F">
      <w:pPr>
        <w:autoSpaceDN w:val="0"/>
        <w:adjustRightInd w:val="0"/>
        <w:rPr>
          <w:rFonts w:ascii="Times New Roman CYR" w:hAnsi="Times New Roman CYR"/>
          <w:sz w:val="28"/>
          <w:szCs w:val="28"/>
        </w:rPr>
      </w:pPr>
      <w:proofErr w:type="spellStart"/>
      <w:r w:rsidRPr="00704D8F">
        <w:rPr>
          <w:rFonts w:ascii="Times New Roman CYR" w:hAnsi="Times New Roman CYR"/>
          <w:sz w:val="28"/>
          <w:szCs w:val="28"/>
        </w:rPr>
        <w:t>Волховского</w:t>
      </w:r>
      <w:proofErr w:type="spellEnd"/>
      <w:r w:rsidRPr="00704D8F">
        <w:rPr>
          <w:rFonts w:ascii="Times New Roman CYR" w:hAnsi="Times New Roman CYR"/>
          <w:sz w:val="28"/>
          <w:szCs w:val="28"/>
        </w:rPr>
        <w:t xml:space="preserve"> муниципального района</w:t>
      </w:r>
    </w:p>
    <w:p w:rsidR="00704D8F" w:rsidRPr="00704D8F" w:rsidRDefault="00704D8F" w:rsidP="00704D8F">
      <w:pPr>
        <w:autoSpaceDN w:val="0"/>
        <w:adjustRightInd w:val="0"/>
        <w:rPr>
          <w:rFonts w:ascii="Times New Roman CYR" w:hAnsi="Times New Roman CYR"/>
          <w:sz w:val="28"/>
          <w:szCs w:val="28"/>
        </w:rPr>
      </w:pPr>
      <w:r w:rsidRPr="00704D8F">
        <w:rPr>
          <w:rFonts w:ascii="Times New Roman CYR" w:hAnsi="Times New Roman CYR"/>
          <w:sz w:val="28"/>
          <w:szCs w:val="28"/>
        </w:rPr>
        <w:t xml:space="preserve">Ленинградской области                 </w:t>
      </w:r>
      <w:r>
        <w:rPr>
          <w:rFonts w:ascii="Times New Roman CYR" w:hAnsi="Times New Roman CYR"/>
          <w:sz w:val="28"/>
          <w:szCs w:val="28"/>
        </w:rPr>
        <w:t xml:space="preserve">                                                 </w:t>
      </w:r>
      <w:r w:rsidRPr="00704D8F">
        <w:rPr>
          <w:rFonts w:ascii="Times New Roman CYR" w:hAnsi="Times New Roman CYR"/>
          <w:sz w:val="28"/>
          <w:szCs w:val="28"/>
        </w:rPr>
        <w:t xml:space="preserve">    А.М. </w:t>
      </w:r>
      <w:proofErr w:type="spellStart"/>
      <w:r w:rsidRPr="00704D8F">
        <w:rPr>
          <w:rFonts w:ascii="Times New Roman CYR" w:hAnsi="Times New Roman CYR"/>
          <w:sz w:val="28"/>
          <w:szCs w:val="28"/>
        </w:rPr>
        <w:t>Белицкий</w:t>
      </w:r>
      <w:proofErr w:type="spellEnd"/>
    </w:p>
    <w:p w:rsidR="001F2A0E" w:rsidRDefault="0025533E" w:rsidP="00A76EDE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9112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</w:p>
    <w:p w:rsidR="001F2A0E" w:rsidRDefault="001F2A0E" w:rsidP="00A76EDE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1F2A0E" w:rsidRDefault="001F2A0E" w:rsidP="00A76EDE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1F2A0E" w:rsidRDefault="001F2A0E" w:rsidP="00A76EDE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1F2A0E" w:rsidRDefault="001F2A0E" w:rsidP="00A76EDE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1F2A0E" w:rsidRDefault="001F2A0E" w:rsidP="00A76EDE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1F2A0E" w:rsidRDefault="001F2A0E" w:rsidP="00A76EDE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1F2A0E" w:rsidRDefault="001F2A0E" w:rsidP="00A76EDE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1F2A0E" w:rsidRDefault="001F2A0E" w:rsidP="00A76EDE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1F2A0E" w:rsidRDefault="001F2A0E" w:rsidP="00A76EDE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1F2A0E" w:rsidRDefault="001F2A0E" w:rsidP="00A76EDE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1F2A0E" w:rsidRDefault="001F2A0E" w:rsidP="00A76EDE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1F2A0E" w:rsidRDefault="001F2A0E" w:rsidP="00A76EDE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1F2A0E" w:rsidRDefault="001F2A0E" w:rsidP="00A76EDE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1F2A0E" w:rsidRDefault="001F2A0E" w:rsidP="00A76EDE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1F2A0E" w:rsidRDefault="001F2A0E" w:rsidP="00A76EDE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1F2A0E" w:rsidRDefault="001F2A0E" w:rsidP="00A76EDE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1F2A0E" w:rsidRDefault="001F2A0E" w:rsidP="00A76EDE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1F2A0E" w:rsidRDefault="001F2A0E" w:rsidP="00A76EDE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1F2A0E" w:rsidRDefault="001F2A0E" w:rsidP="00A76EDE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1F2A0E" w:rsidRDefault="001F2A0E" w:rsidP="00A76EDE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1F2A0E" w:rsidRDefault="001F2A0E" w:rsidP="00A76EDE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1F2A0E" w:rsidRDefault="001F2A0E" w:rsidP="00A76EDE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247733" w:rsidRDefault="00461D44" w:rsidP="00A76EDE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B42A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25533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955078" w:rsidRDefault="006D36F4" w:rsidP="00E9639F">
      <w:pPr>
        <w:pStyle w:val="a7"/>
        <w:widowControl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AF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5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060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E83F5C" w:rsidRDefault="00955078" w:rsidP="00A76EDE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F060D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E83F5C" w:rsidRDefault="00E83F5C" w:rsidP="00A76EDE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E83F5C" w:rsidRDefault="00E83F5C" w:rsidP="00A76EDE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0A3FDC" w:rsidRDefault="00E83F5C" w:rsidP="00A76EDE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0A3FDC" w:rsidRDefault="000A3FDC" w:rsidP="00A76EDE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0A3FDC" w:rsidRDefault="000A3FDC" w:rsidP="00A76EDE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B74D2F" w:rsidRDefault="000A3FDC" w:rsidP="00A76EDE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EF67B3" w:rsidRDefault="00EF67B3" w:rsidP="00B74D2F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54554" w:rsidRDefault="00854554" w:rsidP="00B74D2F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05376" w:rsidRDefault="00D05376" w:rsidP="00B74D2F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05376" w:rsidRDefault="00D05376" w:rsidP="00B74D2F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441A5" w:rsidRPr="002E3ABF" w:rsidRDefault="00A441A5" w:rsidP="00B74D2F">
      <w:pPr>
        <w:widowControl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41A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FF6133">
        <w:rPr>
          <w:rFonts w:ascii="Times New Roman" w:hAnsi="Times New Roman" w:cs="Times New Roman"/>
          <w:sz w:val="28"/>
          <w:szCs w:val="28"/>
        </w:rPr>
        <w:t xml:space="preserve"> </w:t>
      </w:r>
      <w:r w:rsidRPr="00A441A5">
        <w:rPr>
          <w:rFonts w:ascii="Times New Roman" w:hAnsi="Times New Roman" w:cs="Times New Roman"/>
          <w:sz w:val="28"/>
          <w:szCs w:val="28"/>
        </w:rPr>
        <w:t>1</w:t>
      </w:r>
    </w:p>
    <w:p w:rsidR="00A441A5" w:rsidRPr="00A441A5" w:rsidRDefault="00B74D2F" w:rsidP="00B74D2F">
      <w:pPr>
        <w:tabs>
          <w:tab w:val="left" w:pos="5820"/>
          <w:tab w:val="right" w:pos="96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41A5" w:rsidRPr="00A441A5">
        <w:rPr>
          <w:rFonts w:ascii="Times New Roman" w:hAnsi="Times New Roman" w:cs="Times New Roman"/>
          <w:sz w:val="28"/>
          <w:szCs w:val="28"/>
        </w:rPr>
        <w:t xml:space="preserve"> к </w:t>
      </w:r>
      <w:r w:rsidR="00BD101B">
        <w:rPr>
          <w:rFonts w:ascii="Times New Roman" w:hAnsi="Times New Roman" w:cs="Times New Roman"/>
          <w:sz w:val="28"/>
          <w:szCs w:val="28"/>
        </w:rPr>
        <w:t>реш</w:t>
      </w:r>
      <w:r w:rsidR="006840FD">
        <w:rPr>
          <w:rFonts w:ascii="Times New Roman" w:hAnsi="Times New Roman" w:cs="Times New Roman"/>
          <w:sz w:val="28"/>
          <w:szCs w:val="28"/>
        </w:rPr>
        <w:t xml:space="preserve">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840FD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0FD"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A441A5" w:rsidRPr="00A441A5" w:rsidRDefault="00A441A5" w:rsidP="00B74D2F">
      <w:pPr>
        <w:jc w:val="right"/>
        <w:rPr>
          <w:rFonts w:ascii="Times New Roman" w:hAnsi="Times New Roman" w:cs="Times New Roman"/>
          <w:sz w:val="28"/>
          <w:szCs w:val="28"/>
        </w:rPr>
      </w:pPr>
      <w:r w:rsidRPr="00A441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МО «Сясьстройское городское поселение»</w:t>
      </w:r>
    </w:p>
    <w:p w:rsidR="00A441A5" w:rsidRPr="00D05376" w:rsidRDefault="00A441A5" w:rsidP="00B74D2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441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C5AE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3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D0A3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6F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74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0A33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85455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04D8F">
        <w:rPr>
          <w:rFonts w:ascii="Times New Roman" w:hAnsi="Times New Roman" w:cs="Times New Roman"/>
          <w:color w:val="000000" w:themeColor="text1"/>
          <w:sz w:val="28"/>
          <w:szCs w:val="28"/>
        </w:rPr>
        <w:t>бря</w:t>
      </w:r>
      <w:r w:rsidR="00B74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8545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6F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F6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CD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4327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F6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039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D101B" w:rsidRPr="00E83F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05376" w:rsidRPr="00D05376">
        <w:rPr>
          <w:rFonts w:ascii="Times New Roman" w:hAnsi="Times New Roman" w:cs="Times New Roman"/>
          <w:color w:val="auto"/>
          <w:sz w:val="28"/>
          <w:szCs w:val="28"/>
        </w:rPr>
        <w:t>162</w:t>
      </w:r>
    </w:p>
    <w:p w:rsidR="00F368AF" w:rsidRDefault="00F368AF" w:rsidP="00F368A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52F" w:rsidRDefault="00F368AF" w:rsidP="00F368A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Плата за муниципальную услугу</w:t>
      </w:r>
      <w:r w:rsidR="00875A0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74452F" w:rsidRDefault="00875A02" w:rsidP="00F368A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«Сясьстройское городское поселение» </w:t>
      </w:r>
    </w:p>
    <w:p w:rsidR="0074452F" w:rsidRDefault="00875A02" w:rsidP="00F368A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Волховского муниципального района Ленинградской области </w:t>
      </w:r>
    </w:p>
    <w:p w:rsidR="0074452F" w:rsidRDefault="00F368AF" w:rsidP="00F368A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предоставлению торгового места на универсальной ярмарке </w:t>
      </w:r>
    </w:p>
    <w:p w:rsidR="00C74FD4" w:rsidRDefault="00F368AF" w:rsidP="00F368A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мелкорозничной торговли </w:t>
      </w:r>
      <w:r w:rsidR="00875A02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04D8F">
        <w:rPr>
          <w:rFonts w:ascii="Times New Roman" w:hAnsi="Times New Roman" w:cs="Times New Roman"/>
          <w:b/>
          <w:sz w:val="28"/>
          <w:szCs w:val="28"/>
        </w:rPr>
        <w:t>2</w:t>
      </w:r>
      <w:r w:rsidR="004B16F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F368AF" w:rsidRDefault="00F368AF" w:rsidP="00F368A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2206"/>
        <w:gridCol w:w="1922"/>
        <w:gridCol w:w="1900"/>
        <w:gridCol w:w="1865"/>
        <w:gridCol w:w="1963"/>
      </w:tblGrid>
      <w:tr w:rsidR="00F368AF" w:rsidRPr="00820E11" w:rsidTr="00820E11">
        <w:tc>
          <w:tcPr>
            <w:tcW w:w="2157" w:type="dxa"/>
            <w:vMerge w:val="restart"/>
            <w:vAlign w:val="center"/>
          </w:tcPr>
          <w:p w:rsidR="00F368AF" w:rsidRPr="00820E11" w:rsidRDefault="00F368AF" w:rsidP="00F368AF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11">
              <w:rPr>
                <w:rFonts w:ascii="Times New Roman" w:hAnsi="Times New Roman" w:cs="Times New Roman"/>
                <w:b/>
                <w:sz w:val="28"/>
                <w:szCs w:val="28"/>
              </w:rPr>
              <w:t>Вид услуги</w:t>
            </w:r>
          </w:p>
        </w:tc>
        <w:tc>
          <w:tcPr>
            <w:tcW w:w="1932" w:type="dxa"/>
            <w:vMerge w:val="restart"/>
            <w:vAlign w:val="center"/>
          </w:tcPr>
          <w:p w:rsidR="00820E11" w:rsidRPr="00820E11" w:rsidRDefault="00820E11" w:rsidP="00F368AF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11">
              <w:rPr>
                <w:rFonts w:ascii="Times New Roman" w:hAnsi="Times New Roman" w:cs="Times New Roman"/>
                <w:b/>
                <w:sz w:val="28"/>
                <w:szCs w:val="28"/>
              </w:rPr>
              <w:t>Единица</w:t>
            </w:r>
          </w:p>
          <w:p w:rsidR="00F368AF" w:rsidRPr="00820E11" w:rsidRDefault="00F368AF" w:rsidP="00F368AF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11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1915" w:type="dxa"/>
            <w:vMerge w:val="restart"/>
            <w:vAlign w:val="center"/>
          </w:tcPr>
          <w:p w:rsidR="00820E11" w:rsidRPr="00820E11" w:rsidRDefault="00F368AF" w:rsidP="00F368AF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</w:t>
            </w:r>
          </w:p>
          <w:p w:rsidR="00F368AF" w:rsidRPr="00820E11" w:rsidRDefault="00F368AF" w:rsidP="00F368AF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11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платы</w:t>
            </w:r>
          </w:p>
        </w:tc>
        <w:tc>
          <w:tcPr>
            <w:tcW w:w="3852" w:type="dxa"/>
            <w:gridSpan w:val="2"/>
            <w:vAlign w:val="center"/>
          </w:tcPr>
          <w:p w:rsidR="00F368AF" w:rsidRPr="00820E11" w:rsidRDefault="00F368AF" w:rsidP="00F368AF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11">
              <w:rPr>
                <w:rFonts w:ascii="Times New Roman" w:hAnsi="Times New Roman" w:cs="Times New Roman"/>
                <w:b/>
                <w:sz w:val="28"/>
                <w:szCs w:val="28"/>
              </w:rPr>
              <w:t>Размер платы, руб.</w:t>
            </w:r>
          </w:p>
        </w:tc>
      </w:tr>
      <w:tr w:rsidR="00F368AF" w:rsidRPr="00820E11" w:rsidTr="00820E11">
        <w:tc>
          <w:tcPr>
            <w:tcW w:w="2157" w:type="dxa"/>
            <w:vMerge/>
            <w:vAlign w:val="center"/>
          </w:tcPr>
          <w:p w:rsidR="00F368AF" w:rsidRPr="00820E11" w:rsidRDefault="00F368AF" w:rsidP="00F368AF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  <w:vMerge/>
            <w:vAlign w:val="center"/>
          </w:tcPr>
          <w:p w:rsidR="00F368AF" w:rsidRPr="00820E11" w:rsidRDefault="00F368AF" w:rsidP="00F368AF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F368AF" w:rsidRPr="00820E11" w:rsidRDefault="00F368AF" w:rsidP="00F368AF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F368AF" w:rsidRPr="00820E11" w:rsidRDefault="00F368AF" w:rsidP="00F368AF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11">
              <w:rPr>
                <w:rFonts w:ascii="Times New Roman" w:hAnsi="Times New Roman" w:cs="Times New Roman"/>
                <w:b/>
                <w:sz w:val="28"/>
                <w:szCs w:val="28"/>
              </w:rPr>
              <w:t>в рабочие дни</w:t>
            </w:r>
          </w:p>
        </w:tc>
        <w:tc>
          <w:tcPr>
            <w:tcW w:w="1965" w:type="dxa"/>
            <w:vAlign w:val="center"/>
          </w:tcPr>
          <w:p w:rsidR="00F368AF" w:rsidRPr="00820E11" w:rsidRDefault="00F368AF" w:rsidP="00F368AF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11">
              <w:rPr>
                <w:rFonts w:ascii="Times New Roman" w:hAnsi="Times New Roman" w:cs="Times New Roman"/>
                <w:b/>
                <w:sz w:val="28"/>
                <w:szCs w:val="28"/>
              </w:rPr>
              <w:t>в выходные, праздничные дни</w:t>
            </w:r>
          </w:p>
        </w:tc>
      </w:tr>
      <w:tr w:rsidR="00F368AF" w:rsidRPr="00820E11" w:rsidTr="00820E11">
        <w:tc>
          <w:tcPr>
            <w:tcW w:w="2157" w:type="dxa"/>
            <w:vAlign w:val="center"/>
          </w:tcPr>
          <w:p w:rsidR="00820E11" w:rsidRPr="00820E11" w:rsidRDefault="00820E11" w:rsidP="00F368AF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AF" w:rsidRPr="00820E11" w:rsidRDefault="00820E11" w:rsidP="00F368AF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11">
              <w:rPr>
                <w:rFonts w:ascii="Times New Roman" w:hAnsi="Times New Roman" w:cs="Times New Roman"/>
                <w:sz w:val="28"/>
                <w:szCs w:val="28"/>
              </w:rPr>
              <w:t>Предоставление торгового места</w:t>
            </w:r>
            <w:r w:rsidR="00BA0FFD">
              <w:rPr>
                <w:rFonts w:ascii="Times New Roman" w:hAnsi="Times New Roman" w:cs="Times New Roman"/>
                <w:sz w:val="28"/>
                <w:szCs w:val="28"/>
              </w:rPr>
              <w:t xml:space="preserve"> на универсал</w:t>
            </w:r>
            <w:r w:rsidR="00BA0FF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A0FFD">
              <w:rPr>
                <w:rFonts w:ascii="Times New Roman" w:hAnsi="Times New Roman" w:cs="Times New Roman"/>
                <w:sz w:val="28"/>
                <w:szCs w:val="28"/>
              </w:rPr>
              <w:t>ной ярмарке мелкорозничной торговли</w:t>
            </w:r>
          </w:p>
          <w:p w:rsidR="00820E11" w:rsidRPr="00820E11" w:rsidRDefault="00820E11" w:rsidP="00F368AF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 w:rsidR="00F368AF" w:rsidRPr="00820E11" w:rsidRDefault="00820E11" w:rsidP="00F368AF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11">
              <w:rPr>
                <w:rFonts w:ascii="Times New Roman" w:hAnsi="Times New Roman" w:cs="Times New Roman"/>
                <w:sz w:val="28"/>
                <w:szCs w:val="28"/>
              </w:rPr>
              <w:t>1 квадратный метр</w:t>
            </w:r>
          </w:p>
        </w:tc>
        <w:tc>
          <w:tcPr>
            <w:tcW w:w="1915" w:type="dxa"/>
            <w:vAlign w:val="center"/>
          </w:tcPr>
          <w:p w:rsidR="00F368AF" w:rsidRDefault="00820E11" w:rsidP="00F368AF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704D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1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20E11" w:rsidRDefault="00820E11" w:rsidP="00F368AF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0E11" w:rsidRPr="00820E11" w:rsidRDefault="00820E11" w:rsidP="004B16F3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 w:rsidR="00704D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1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F368AF" w:rsidRPr="00820E11" w:rsidRDefault="00820E11" w:rsidP="00030DD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0D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  <w:vAlign w:val="center"/>
          </w:tcPr>
          <w:p w:rsidR="00F368AF" w:rsidRPr="00820E11" w:rsidRDefault="00820E11" w:rsidP="00030DD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0D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368AF" w:rsidRDefault="00F368AF" w:rsidP="00396496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496" w:rsidRDefault="00396496" w:rsidP="0039649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396496" w:rsidRDefault="00396496" w:rsidP="0039649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6496" w:rsidRDefault="00396496" w:rsidP="00396496">
      <w:pPr>
        <w:pStyle w:val="a7"/>
        <w:widowControl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стоимость торгового места площадью не более 1 квадратного метра для реализации продукции крестьянско-фермерских хозяйств, с приусадебных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стков и лесных промыслов – 0,5 стоимости 1 квадратного метра;</w:t>
      </w:r>
    </w:p>
    <w:p w:rsidR="00396496" w:rsidRDefault="00396496" w:rsidP="00396496">
      <w:pPr>
        <w:pStyle w:val="a7"/>
        <w:widowControl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50% льготу в отношении граждан Российской Федерации,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ляющихся пенсионерами и инвалидами.</w:t>
      </w:r>
    </w:p>
    <w:p w:rsidR="00396496" w:rsidRDefault="00396496" w:rsidP="00396496">
      <w:pPr>
        <w:pStyle w:val="a7"/>
        <w:widowControl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6496" w:rsidRDefault="00396496" w:rsidP="00396496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6496" w:rsidRPr="00396496" w:rsidRDefault="00396496" w:rsidP="00396496">
      <w:pPr>
        <w:pStyle w:val="a7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0DE8" w:rsidRPr="00DA0DE8" w:rsidRDefault="00DA0DE8" w:rsidP="00C74FD4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2268A" w:rsidRDefault="00C2268A" w:rsidP="00F368AF">
      <w:pPr>
        <w:pStyle w:val="11"/>
        <w:shd w:val="clear" w:color="auto" w:fill="auto"/>
        <w:spacing w:before="0"/>
        <w:ind w:left="4060"/>
      </w:pPr>
    </w:p>
    <w:sectPr w:rsidR="00C2268A" w:rsidSect="00D05376">
      <w:type w:val="continuous"/>
      <w:pgSz w:w="11909" w:h="16838"/>
      <w:pgMar w:top="426" w:right="851" w:bottom="1135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777" w:rsidRDefault="00640777" w:rsidP="00AA7CC7">
      <w:r>
        <w:separator/>
      </w:r>
    </w:p>
  </w:endnote>
  <w:endnote w:type="continuationSeparator" w:id="0">
    <w:p w:rsidR="00640777" w:rsidRDefault="00640777" w:rsidP="00AA7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777" w:rsidRDefault="00640777"/>
  </w:footnote>
  <w:footnote w:type="continuationSeparator" w:id="0">
    <w:p w:rsidR="00640777" w:rsidRDefault="006407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14470DE7"/>
    <w:multiLevelType w:val="multilevel"/>
    <w:tmpl w:val="31281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4C061B"/>
    <w:multiLevelType w:val="hybridMultilevel"/>
    <w:tmpl w:val="E9BC6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65BD3"/>
    <w:multiLevelType w:val="hybridMultilevel"/>
    <w:tmpl w:val="E6E8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01307"/>
    <w:multiLevelType w:val="multilevel"/>
    <w:tmpl w:val="2E9EC3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DB4ADA"/>
    <w:multiLevelType w:val="multilevel"/>
    <w:tmpl w:val="9490F7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6D0585"/>
    <w:multiLevelType w:val="hybridMultilevel"/>
    <w:tmpl w:val="D7742440"/>
    <w:lvl w:ilvl="0" w:tplc="801E90DC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211F61"/>
    <w:multiLevelType w:val="hybridMultilevel"/>
    <w:tmpl w:val="1B90B4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236B73"/>
    <w:multiLevelType w:val="hybridMultilevel"/>
    <w:tmpl w:val="C678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941B3"/>
    <w:multiLevelType w:val="hybridMultilevel"/>
    <w:tmpl w:val="40906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87D28"/>
    <w:multiLevelType w:val="hybridMultilevel"/>
    <w:tmpl w:val="98F6A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70B01"/>
    <w:multiLevelType w:val="hybridMultilevel"/>
    <w:tmpl w:val="20420498"/>
    <w:lvl w:ilvl="0" w:tplc="DE0AA2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D5ACC"/>
    <w:multiLevelType w:val="hybridMultilevel"/>
    <w:tmpl w:val="40906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37A65"/>
    <w:multiLevelType w:val="multilevel"/>
    <w:tmpl w:val="AC0CB3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A158B7"/>
    <w:multiLevelType w:val="hybridMultilevel"/>
    <w:tmpl w:val="7C427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C616EF"/>
    <w:multiLevelType w:val="hybridMultilevel"/>
    <w:tmpl w:val="162274D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15"/>
  </w:num>
  <w:num w:numId="8">
    <w:abstractNumId w:val="12"/>
  </w:num>
  <w:num w:numId="9">
    <w:abstractNumId w:val="7"/>
  </w:num>
  <w:num w:numId="10">
    <w:abstractNumId w:val="13"/>
  </w:num>
  <w:num w:numId="11">
    <w:abstractNumId w:val="16"/>
  </w:num>
  <w:num w:numId="12">
    <w:abstractNumId w:val="18"/>
  </w:num>
  <w:num w:numId="13">
    <w:abstractNumId w:val="19"/>
  </w:num>
  <w:num w:numId="14">
    <w:abstractNumId w:val="14"/>
  </w:num>
  <w:num w:numId="15">
    <w:abstractNumId w:val="11"/>
  </w:num>
  <w:num w:numId="16">
    <w:abstractNumId w:val="2"/>
  </w:num>
  <w:num w:numId="17">
    <w:abstractNumId w:val="3"/>
  </w:num>
  <w:num w:numId="18">
    <w:abstractNumId w:val="4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A7CC7"/>
    <w:rsid w:val="00030DD1"/>
    <w:rsid w:val="00033901"/>
    <w:rsid w:val="000346B1"/>
    <w:rsid w:val="00044D71"/>
    <w:rsid w:val="00051869"/>
    <w:rsid w:val="00057C62"/>
    <w:rsid w:val="00084032"/>
    <w:rsid w:val="000972B7"/>
    <w:rsid w:val="000A3FDC"/>
    <w:rsid w:val="000B2934"/>
    <w:rsid w:val="000B7A4E"/>
    <w:rsid w:val="000D3790"/>
    <w:rsid w:val="00111CE8"/>
    <w:rsid w:val="00115189"/>
    <w:rsid w:val="001321FA"/>
    <w:rsid w:val="0013631D"/>
    <w:rsid w:val="0014222B"/>
    <w:rsid w:val="00161995"/>
    <w:rsid w:val="001640EF"/>
    <w:rsid w:val="001719F9"/>
    <w:rsid w:val="00174C9C"/>
    <w:rsid w:val="0018173D"/>
    <w:rsid w:val="00181D94"/>
    <w:rsid w:val="0018241C"/>
    <w:rsid w:val="00197055"/>
    <w:rsid w:val="001A070F"/>
    <w:rsid w:val="001B43FF"/>
    <w:rsid w:val="001C0FA4"/>
    <w:rsid w:val="001C5A92"/>
    <w:rsid w:val="001C6773"/>
    <w:rsid w:val="001D12B6"/>
    <w:rsid w:val="001D48F4"/>
    <w:rsid w:val="001D5BCE"/>
    <w:rsid w:val="001E112C"/>
    <w:rsid w:val="001F2A0E"/>
    <w:rsid w:val="001F53CD"/>
    <w:rsid w:val="00206D3B"/>
    <w:rsid w:val="002148FA"/>
    <w:rsid w:val="002153A0"/>
    <w:rsid w:val="002309DB"/>
    <w:rsid w:val="00233FD6"/>
    <w:rsid w:val="00244205"/>
    <w:rsid w:val="00246B8A"/>
    <w:rsid w:val="00247733"/>
    <w:rsid w:val="0025533E"/>
    <w:rsid w:val="002678C8"/>
    <w:rsid w:val="00273960"/>
    <w:rsid w:val="00284763"/>
    <w:rsid w:val="00292DF0"/>
    <w:rsid w:val="002A0394"/>
    <w:rsid w:val="002A6220"/>
    <w:rsid w:val="002C68E9"/>
    <w:rsid w:val="002E2FED"/>
    <w:rsid w:val="002E3ABF"/>
    <w:rsid w:val="002E6245"/>
    <w:rsid w:val="002F4CB3"/>
    <w:rsid w:val="002F7637"/>
    <w:rsid w:val="002F7AE6"/>
    <w:rsid w:val="003020CD"/>
    <w:rsid w:val="00327220"/>
    <w:rsid w:val="00341AC8"/>
    <w:rsid w:val="00345F3A"/>
    <w:rsid w:val="003515B9"/>
    <w:rsid w:val="00357813"/>
    <w:rsid w:val="00364D53"/>
    <w:rsid w:val="00365E6A"/>
    <w:rsid w:val="003713C2"/>
    <w:rsid w:val="00375C27"/>
    <w:rsid w:val="00396496"/>
    <w:rsid w:val="003A1626"/>
    <w:rsid w:val="003A3B6A"/>
    <w:rsid w:val="003A3F64"/>
    <w:rsid w:val="003A4BF1"/>
    <w:rsid w:val="003B28A1"/>
    <w:rsid w:val="003B5AFD"/>
    <w:rsid w:val="003C5AEF"/>
    <w:rsid w:val="003C7B94"/>
    <w:rsid w:val="003E3B08"/>
    <w:rsid w:val="003F3F8F"/>
    <w:rsid w:val="004141AD"/>
    <w:rsid w:val="00415C51"/>
    <w:rsid w:val="00421EC0"/>
    <w:rsid w:val="00422C20"/>
    <w:rsid w:val="0042737D"/>
    <w:rsid w:val="004327D0"/>
    <w:rsid w:val="004433F2"/>
    <w:rsid w:val="00443CC2"/>
    <w:rsid w:val="0044537C"/>
    <w:rsid w:val="00446AD1"/>
    <w:rsid w:val="00453977"/>
    <w:rsid w:val="0045444F"/>
    <w:rsid w:val="004616C2"/>
    <w:rsid w:val="00461D44"/>
    <w:rsid w:val="004678B0"/>
    <w:rsid w:val="0047109E"/>
    <w:rsid w:val="00472ADE"/>
    <w:rsid w:val="00474806"/>
    <w:rsid w:val="00475F71"/>
    <w:rsid w:val="00491F13"/>
    <w:rsid w:val="0049602E"/>
    <w:rsid w:val="004A076C"/>
    <w:rsid w:val="004A0F35"/>
    <w:rsid w:val="004B00D7"/>
    <w:rsid w:val="004B16F3"/>
    <w:rsid w:val="004B4E29"/>
    <w:rsid w:val="004B5B9D"/>
    <w:rsid w:val="004C027F"/>
    <w:rsid w:val="004C0289"/>
    <w:rsid w:val="004C0DFC"/>
    <w:rsid w:val="004C1469"/>
    <w:rsid w:val="004C4070"/>
    <w:rsid w:val="004C4195"/>
    <w:rsid w:val="004C5EDE"/>
    <w:rsid w:val="004D409E"/>
    <w:rsid w:val="004F7402"/>
    <w:rsid w:val="005009DC"/>
    <w:rsid w:val="005331F6"/>
    <w:rsid w:val="005366E3"/>
    <w:rsid w:val="00547883"/>
    <w:rsid w:val="00553D8C"/>
    <w:rsid w:val="00572414"/>
    <w:rsid w:val="005804E7"/>
    <w:rsid w:val="00587248"/>
    <w:rsid w:val="00587ED0"/>
    <w:rsid w:val="005972B7"/>
    <w:rsid w:val="005A6050"/>
    <w:rsid w:val="005B1733"/>
    <w:rsid w:val="005B4C86"/>
    <w:rsid w:val="005C51E1"/>
    <w:rsid w:val="005D0A33"/>
    <w:rsid w:val="005D5AC3"/>
    <w:rsid w:val="005E5762"/>
    <w:rsid w:val="005E6C65"/>
    <w:rsid w:val="005F2326"/>
    <w:rsid w:val="005F67E1"/>
    <w:rsid w:val="005F7E28"/>
    <w:rsid w:val="006069B4"/>
    <w:rsid w:val="00630363"/>
    <w:rsid w:val="00631AD1"/>
    <w:rsid w:val="00632F85"/>
    <w:rsid w:val="00640777"/>
    <w:rsid w:val="00664100"/>
    <w:rsid w:val="00671B87"/>
    <w:rsid w:val="006828A4"/>
    <w:rsid w:val="006840FD"/>
    <w:rsid w:val="00685CDA"/>
    <w:rsid w:val="00686571"/>
    <w:rsid w:val="006945A8"/>
    <w:rsid w:val="006A2888"/>
    <w:rsid w:val="006A61D9"/>
    <w:rsid w:val="006A7C88"/>
    <w:rsid w:val="006B498F"/>
    <w:rsid w:val="006C488F"/>
    <w:rsid w:val="006D1C34"/>
    <w:rsid w:val="006D36F4"/>
    <w:rsid w:val="006E1D78"/>
    <w:rsid w:val="006E7507"/>
    <w:rsid w:val="006F44D1"/>
    <w:rsid w:val="007029B0"/>
    <w:rsid w:val="00704D8F"/>
    <w:rsid w:val="00706359"/>
    <w:rsid w:val="0070700D"/>
    <w:rsid w:val="00715074"/>
    <w:rsid w:val="00717BFC"/>
    <w:rsid w:val="007202DA"/>
    <w:rsid w:val="007320CE"/>
    <w:rsid w:val="00732F45"/>
    <w:rsid w:val="007360AC"/>
    <w:rsid w:val="00736A77"/>
    <w:rsid w:val="00741935"/>
    <w:rsid w:val="0074402B"/>
    <w:rsid w:val="0074452F"/>
    <w:rsid w:val="00746AE4"/>
    <w:rsid w:val="00747209"/>
    <w:rsid w:val="0076599A"/>
    <w:rsid w:val="007671FE"/>
    <w:rsid w:val="00770B7A"/>
    <w:rsid w:val="00771798"/>
    <w:rsid w:val="00775F2F"/>
    <w:rsid w:val="007859DE"/>
    <w:rsid w:val="00791046"/>
    <w:rsid w:val="007917BF"/>
    <w:rsid w:val="00791CF7"/>
    <w:rsid w:val="00797EF3"/>
    <w:rsid w:val="007B62DF"/>
    <w:rsid w:val="007C0972"/>
    <w:rsid w:val="007C5045"/>
    <w:rsid w:val="007C586A"/>
    <w:rsid w:val="007D1882"/>
    <w:rsid w:val="007E066A"/>
    <w:rsid w:val="0080015B"/>
    <w:rsid w:val="008010D4"/>
    <w:rsid w:val="0080388C"/>
    <w:rsid w:val="00820E11"/>
    <w:rsid w:val="00826FD7"/>
    <w:rsid w:val="00830169"/>
    <w:rsid w:val="0083047E"/>
    <w:rsid w:val="00854554"/>
    <w:rsid w:val="00863D01"/>
    <w:rsid w:val="00866852"/>
    <w:rsid w:val="00875A02"/>
    <w:rsid w:val="00880495"/>
    <w:rsid w:val="00882DD2"/>
    <w:rsid w:val="00896A9F"/>
    <w:rsid w:val="008A3A0C"/>
    <w:rsid w:val="008A4A16"/>
    <w:rsid w:val="008B4999"/>
    <w:rsid w:val="008D1AC9"/>
    <w:rsid w:val="008D7FED"/>
    <w:rsid w:val="008E0430"/>
    <w:rsid w:val="008E2026"/>
    <w:rsid w:val="008F31DF"/>
    <w:rsid w:val="008F5456"/>
    <w:rsid w:val="00900414"/>
    <w:rsid w:val="009017CE"/>
    <w:rsid w:val="0091081A"/>
    <w:rsid w:val="00911237"/>
    <w:rsid w:val="0091545C"/>
    <w:rsid w:val="00916A06"/>
    <w:rsid w:val="00937CA8"/>
    <w:rsid w:val="00946F99"/>
    <w:rsid w:val="00950E63"/>
    <w:rsid w:val="00955078"/>
    <w:rsid w:val="009641C7"/>
    <w:rsid w:val="00974924"/>
    <w:rsid w:val="00981B33"/>
    <w:rsid w:val="00996AD7"/>
    <w:rsid w:val="00996C5F"/>
    <w:rsid w:val="009A2B5B"/>
    <w:rsid w:val="009C0828"/>
    <w:rsid w:val="009C3B42"/>
    <w:rsid w:val="009C40C7"/>
    <w:rsid w:val="009C446A"/>
    <w:rsid w:val="009D117A"/>
    <w:rsid w:val="009D4301"/>
    <w:rsid w:val="009D485C"/>
    <w:rsid w:val="009D4C30"/>
    <w:rsid w:val="009D7745"/>
    <w:rsid w:val="00A13105"/>
    <w:rsid w:val="00A15166"/>
    <w:rsid w:val="00A31FDB"/>
    <w:rsid w:val="00A32E3A"/>
    <w:rsid w:val="00A36CBB"/>
    <w:rsid w:val="00A41EAD"/>
    <w:rsid w:val="00A42DB3"/>
    <w:rsid w:val="00A441A5"/>
    <w:rsid w:val="00A50DAC"/>
    <w:rsid w:val="00A5266D"/>
    <w:rsid w:val="00A5395D"/>
    <w:rsid w:val="00A54AF2"/>
    <w:rsid w:val="00A5710C"/>
    <w:rsid w:val="00A601D8"/>
    <w:rsid w:val="00A61DB8"/>
    <w:rsid w:val="00A72230"/>
    <w:rsid w:val="00A76EDE"/>
    <w:rsid w:val="00A804FF"/>
    <w:rsid w:val="00A91A22"/>
    <w:rsid w:val="00AA0B04"/>
    <w:rsid w:val="00AA458C"/>
    <w:rsid w:val="00AA7CC7"/>
    <w:rsid w:val="00AB532A"/>
    <w:rsid w:val="00AD0C15"/>
    <w:rsid w:val="00AE7AF6"/>
    <w:rsid w:val="00AF3C82"/>
    <w:rsid w:val="00B014F0"/>
    <w:rsid w:val="00B03036"/>
    <w:rsid w:val="00B03796"/>
    <w:rsid w:val="00B06457"/>
    <w:rsid w:val="00B14DA3"/>
    <w:rsid w:val="00B15D71"/>
    <w:rsid w:val="00B163A2"/>
    <w:rsid w:val="00B20B5A"/>
    <w:rsid w:val="00B2606C"/>
    <w:rsid w:val="00B4134E"/>
    <w:rsid w:val="00B42770"/>
    <w:rsid w:val="00B42AC1"/>
    <w:rsid w:val="00B46204"/>
    <w:rsid w:val="00B53917"/>
    <w:rsid w:val="00B74D2F"/>
    <w:rsid w:val="00B85872"/>
    <w:rsid w:val="00B86A6B"/>
    <w:rsid w:val="00BA0FFD"/>
    <w:rsid w:val="00BC623F"/>
    <w:rsid w:val="00BD101B"/>
    <w:rsid w:val="00BF417D"/>
    <w:rsid w:val="00BF4B48"/>
    <w:rsid w:val="00C0184F"/>
    <w:rsid w:val="00C056AD"/>
    <w:rsid w:val="00C06906"/>
    <w:rsid w:val="00C14EE2"/>
    <w:rsid w:val="00C2268A"/>
    <w:rsid w:val="00C2361B"/>
    <w:rsid w:val="00C25C71"/>
    <w:rsid w:val="00C31606"/>
    <w:rsid w:val="00C3719B"/>
    <w:rsid w:val="00C4347A"/>
    <w:rsid w:val="00C64AEB"/>
    <w:rsid w:val="00C735B7"/>
    <w:rsid w:val="00C74FD4"/>
    <w:rsid w:val="00C811B5"/>
    <w:rsid w:val="00C96C14"/>
    <w:rsid w:val="00CA1B18"/>
    <w:rsid w:val="00CA40F6"/>
    <w:rsid w:val="00CA5B35"/>
    <w:rsid w:val="00CB2C70"/>
    <w:rsid w:val="00CC1464"/>
    <w:rsid w:val="00CC4576"/>
    <w:rsid w:val="00CC539B"/>
    <w:rsid w:val="00CE1BB7"/>
    <w:rsid w:val="00CF4FEF"/>
    <w:rsid w:val="00CF6EA4"/>
    <w:rsid w:val="00D036DF"/>
    <w:rsid w:val="00D05376"/>
    <w:rsid w:val="00D169E6"/>
    <w:rsid w:val="00D20DE4"/>
    <w:rsid w:val="00D3373F"/>
    <w:rsid w:val="00D33D0C"/>
    <w:rsid w:val="00D366A5"/>
    <w:rsid w:val="00D462D1"/>
    <w:rsid w:val="00D527AC"/>
    <w:rsid w:val="00D62014"/>
    <w:rsid w:val="00D639B4"/>
    <w:rsid w:val="00D72D1C"/>
    <w:rsid w:val="00D8658F"/>
    <w:rsid w:val="00D94152"/>
    <w:rsid w:val="00D95A88"/>
    <w:rsid w:val="00D97DE4"/>
    <w:rsid w:val="00DA0DE8"/>
    <w:rsid w:val="00DB4756"/>
    <w:rsid w:val="00DB51D7"/>
    <w:rsid w:val="00DB591C"/>
    <w:rsid w:val="00DC1CC1"/>
    <w:rsid w:val="00DC4943"/>
    <w:rsid w:val="00DD3BAE"/>
    <w:rsid w:val="00DE29D9"/>
    <w:rsid w:val="00DF0F5A"/>
    <w:rsid w:val="00DF1ABC"/>
    <w:rsid w:val="00E031D2"/>
    <w:rsid w:val="00E06273"/>
    <w:rsid w:val="00E11769"/>
    <w:rsid w:val="00E12617"/>
    <w:rsid w:val="00E22AEA"/>
    <w:rsid w:val="00E26C44"/>
    <w:rsid w:val="00E31B6A"/>
    <w:rsid w:val="00E35F40"/>
    <w:rsid w:val="00E44600"/>
    <w:rsid w:val="00E53700"/>
    <w:rsid w:val="00E679F0"/>
    <w:rsid w:val="00E67E2C"/>
    <w:rsid w:val="00E70FB5"/>
    <w:rsid w:val="00E7396B"/>
    <w:rsid w:val="00E836CA"/>
    <w:rsid w:val="00E83F5C"/>
    <w:rsid w:val="00E9639F"/>
    <w:rsid w:val="00EA1F75"/>
    <w:rsid w:val="00EA3D47"/>
    <w:rsid w:val="00EB0A07"/>
    <w:rsid w:val="00EB343E"/>
    <w:rsid w:val="00EC25CE"/>
    <w:rsid w:val="00EC65CF"/>
    <w:rsid w:val="00ED0F4E"/>
    <w:rsid w:val="00ED1617"/>
    <w:rsid w:val="00ED197E"/>
    <w:rsid w:val="00EE144C"/>
    <w:rsid w:val="00EE1CD2"/>
    <w:rsid w:val="00EE64E9"/>
    <w:rsid w:val="00EF67B3"/>
    <w:rsid w:val="00EF76AB"/>
    <w:rsid w:val="00F03175"/>
    <w:rsid w:val="00F060D9"/>
    <w:rsid w:val="00F1620C"/>
    <w:rsid w:val="00F26A55"/>
    <w:rsid w:val="00F308C6"/>
    <w:rsid w:val="00F32B9E"/>
    <w:rsid w:val="00F368AF"/>
    <w:rsid w:val="00F41C8C"/>
    <w:rsid w:val="00F44B2E"/>
    <w:rsid w:val="00F57673"/>
    <w:rsid w:val="00F63333"/>
    <w:rsid w:val="00F708FB"/>
    <w:rsid w:val="00F7724D"/>
    <w:rsid w:val="00F82417"/>
    <w:rsid w:val="00FA1C22"/>
    <w:rsid w:val="00FA516B"/>
    <w:rsid w:val="00FC4CCF"/>
    <w:rsid w:val="00FD7614"/>
    <w:rsid w:val="00FE569B"/>
    <w:rsid w:val="00FF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7CC7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8D7FED"/>
    <w:pPr>
      <w:keepNext/>
      <w:widowControl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D7FED"/>
    <w:pPr>
      <w:keepNext/>
      <w:widowControl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069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7CC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AA7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25pt">
    <w:name w:val="Основной текст (2) + 12;5 pt"/>
    <w:basedOn w:val="2"/>
    <w:rsid w:val="00AA7CC7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3">
    <w:name w:val="Основной текст (3)_"/>
    <w:basedOn w:val="a0"/>
    <w:link w:val="30"/>
    <w:rsid w:val="00AA7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4pt">
    <w:name w:val="Основной текст (3) + Интервал 4 pt"/>
    <w:basedOn w:val="3"/>
    <w:rsid w:val="00AA7CC7"/>
    <w:rPr>
      <w:color w:val="000000"/>
      <w:spacing w:val="80"/>
      <w:w w:val="100"/>
      <w:position w:val="0"/>
      <w:lang w:val="ru-RU"/>
    </w:rPr>
  </w:style>
  <w:style w:type="character" w:customStyle="1" w:styleId="34pt0">
    <w:name w:val="Основной текст (3) + Интервал 4 pt"/>
    <w:basedOn w:val="3"/>
    <w:rsid w:val="00AA7CC7"/>
    <w:rPr>
      <w:color w:val="000000"/>
      <w:spacing w:val="80"/>
      <w:w w:val="100"/>
      <w:position w:val="0"/>
      <w:u w:val="single"/>
      <w:lang w:val="ru-RU"/>
    </w:rPr>
  </w:style>
  <w:style w:type="character" w:customStyle="1" w:styleId="31">
    <w:name w:val="Основной текст (3)"/>
    <w:basedOn w:val="3"/>
    <w:rsid w:val="00AA7CC7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11"/>
    <w:rsid w:val="00AA7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uiPriority w:val="99"/>
    <w:rsid w:val="00AA7CC7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AA7CC7"/>
    <w:pPr>
      <w:shd w:val="clear" w:color="auto" w:fill="FFFFFF"/>
      <w:spacing w:before="960" w:after="1080" w:line="78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AA7CC7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246B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B8A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99"/>
    <w:qFormat/>
    <w:rsid w:val="0080388C"/>
    <w:pPr>
      <w:ind w:left="720"/>
      <w:contextualSpacing/>
    </w:pPr>
  </w:style>
  <w:style w:type="paragraph" w:customStyle="1" w:styleId="Style1">
    <w:name w:val="Style1"/>
    <w:basedOn w:val="a"/>
    <w:rsid w:val="00D462D1"/>
    <w:pPr>
      <w:suppressAutoHyphens/>
      <w:autoSpaceDE w:val="0"/>
      <w:spacing w:line="301" w:lineRule="exact"/>
      <w:jc w:val="center"/>
    </w:pPr>
    <w:rPr>
      <w:rFonts w:ascii="Times New Roman" w:eastAsia="Times New Roman" w:hAnsi="Times New Roman" w:cs="Times New Roman"/>
      <w:color w:val="auto"/>
      <w:lang w:eastAsia="zh-CN"/>
    </w:rPr>
  </w:style>
  <w:style w:type="character" w:customStyle="1" w:styleId="FontStyle11">
    <w:name w:val="Font Style11"/>
    <w:basedOn w:val="a0"/>
    <w:rsid w:val="00D462D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D462D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9D485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D7FE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8D7FE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ob">
    <w:name w:val="tekstob"/>
    <w:basedOn w:val="a"/>
    <w:uiPriority w:val="99"/>
    <w:rsid w:val="008D7F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Normal (Web)"/>
    <w:basedOn w:val="a"/>
    <w:uiPriority w:val="99"/>
    <w:rsid w:val="008D7F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footnote reference"/>
    <w:basedOn w:val="a0"/>
    <w:uiPriority w:val="99"/>
    <w:rsid w:val="008D7FED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8D7FE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D7FED"/>
    <w:rPr>
      <w:color w:val="00000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C0690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2">
    <w:name w:val="Style2"/>
    <w:basedOn w:val="a"/>
    <w:rsid w:val="00D33D0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14">
    <w:name w:val="Font Style14"/>
    <w:basedOn w:val="a0"/>
    <w:rsid w:val="00D33D0C"/>
    <w:rPr>
      <w:rFonts w:ascii="Times New Roman" w:hAnsi="Times New Roman" w:cs="Times New Roman"/>
      <w:b/>
      <w:bCs/>
      <w:spacing w:val="140"/>
      <w:sz w:val="34"/>
      <w:szCs w:val="34"/>
    </w:rPr>
  </w:style>
  <w:style w:type="character" w:customStyle="1" w:styleId="FontStyle13">
    <w:name w:val="Font Style13"/>
    <w:basedOn w:val="a0"/>
    <w:rsid w:val="00D33D0C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21"/>
    <w:basedOn w:val="a"/>
    <w:rsid w:val="00C735B7"/>
    <w:pPr>
      <w:widowControl/>
      <w:tabs>
        <w:tab w:val="left" w:pos="1326"/>
      </w:tabs>
      <w:suppressAutoHyphens/>
    </w:pPr>
    <w:rPr>
      <w:rFonts w:ascii="Times New Roman" w:eastAsia="Times New Roman" w:hAnsi="Times New Roman" w:cs="Times New Roman"/>
      <w:b/>
      <w:bCs/>
      <w:color w:val="auto"/>
      <w:lang w:eastAsia="zh-CN"/>
    </w:rPr>
  </w:style>
  <w:style w:type="paragraph" w:customStyle="1" w:styleId="1130373e324b39">
    <w:name w:val="Б11а30з37о3eв32ы4bй39"/>
    <w:rsid w:val="00D20DE4"/>
    <w:pPr>
      <w:autoSpaceDE w:val="0"/>
      <w:autoSpaceDN w:val="0"/>
      <w:adjustRightInd w:val="0"/>
    </w:pPr>
    <w:rPr>
      <w:rFonts w:ascii="Times New Roman" w:eastAsia="Times New Roman" w:hAnsi="Times New Roman" w:cs="Times New Roman"/>
      <w:kern w:val="1"/>
      <w:lang w:eastAsia="zh-CN" w:bidi="hi-IN"/>
    </w:rPr>
  </w:style>
  <w:style w:type="character" w:customStyle="1" w:styleId="12">
    <w:name w:val="Основной текст Знак1"/>
    <w:basedOn w:val="a0"/>
    <w:link w:val="ac"/>
    <w:uiPriority w:val="99"/>
    <w:rsid w:val="00C74FD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c">
    <w:name w:val="Body Text"/>
    <w:basedOn w:val="a"/>
    <w:link w:val="12"/>
    <w:uiPriority w:val="99"/>
    <w:rsid w:val="00C74FD4"/>
    <w:pPr>
      <w:shd w:val="clear" w:color="auto" w:fill="FFFFFF"/>
      <w:spacing w:after="900" w:line="322" w:lineRule="exact"/>
      <w:jc w:val="right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d">
    <w:name w:val="Основной текст Знак"/>
    <w:basedOn w:val="a0"/>
    <w:link w:val="ac"/>
    <w:uiPriority w:val="99"/>
    <w:semiHidden/>
    <w:rsid w:val="00C74FD4"/>
    <w:rPr>
      <w:color w:val="000000"/>
    </w:rPr>
  </w:style>
  <w:style w:type="character" w:customStyle="1" w:styleId="13">
    <w:name w:val="Заголовок №1_"/>
    <w:basedOn w:val="a0"/>
    <w:link w:val="14"/>
    <w:uiPriority w:val="99"/>
    <w:rsid w:val="00C74FD4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C74FD4"/>
    <w:pPr>
      <w:shd w:val="clear" w:color="auto" w:fill="FFFFFF"/>
      <w:spacing w:before="300" w:after="42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styleId="ae">
    <w:name w:val="No Spacing"/>
    <w:uiPriority w:val="1"/>
    <w:qFormat/>
    <w:rsid w:val="00B74D2F"/>
    <w:pPr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table" w:styleId="af">
    <w:name w:val="Table Grid"/>
    <w:basedOn w:val="a1"/>
    <w:uiPriority w:val="59"/>
    <w:rsid w:val="00F36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 MO "SGP"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AkimovaGp</dc:creator>
  <cp:lastModifiedBy>RePack by SPecialiST</cp:lastModifiedBy>
  <cp:revision>5</cp:revision>
  <cp:lastPrinted>2017-10-12T07:33:00Z</cp:lastPrinted>
  <dcterms:created xsi:type="dcterms:W3CDTF">2021-11-11T07:02:00Z</dcterms:created>
  <dcterms:modified xsi:type="dcterms:W3CDTF">2021-11-25T08:13:00Z</dcterms:modified>
</cp:coreProperties>
</file>